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D" w:rsidRPr="00A82242" w:rsidRDefault="007767ED" w:rsidP="007767ED">
      <w:pPr>
        <w:ind w:firstLine="630"/>
        <w:jc w:val="center"/>
        <w:rPr>
          <w:rFonts w:eastAsia="楷体_GB2312"/>
          <w:b/>
          <w:sz w:val="130"/>
        </w:rPr>
      </w:pPr>
    </w:p>
    <w:p w:rsidR="007767ED" w:rsidRPr="001238B9" w:rsidRDefault="009A4632" w:rsidP="001238B9">
      <w:pPr>
        <w:ind w:firstLineChars="150" w:firstLine="2048"/>
        <w:rPr>
          <w:rFonts w:eastAsia="楷体_GB2312"/>
          <w:b/>
          <w:sz w:val="136"/>
          <w:szCs w:val="136"/>
        </w:rPr>
      </w:pPr>
      <w:r w:rsidRPr="001238B9">
        <w:rPr>
          <w:rFonts w:eastAsia="楷体_GB2312" w:hint="eastAsia"/>
          <w:b/>
          <w:sz w:val="136"/>
          <w:szCs w:val="136"/>
        </w:rPr>
        <w:t>招标</w:t>
      </w:r>
      <w:r w:rsidR="00645B81" w:rsidRPr="001238B9">
        <w:rPr>
          <w:rFonts w:eastAsia="楷体_GB2312" w:hint="eastAsia"/>
          <w:b/>
          <w:sz w:val="136"/>
          <w:szCs w:val="136"/>
        </w:rPr>
        <w:t>文件</w:t>
      </w:r>
    </w:p>
    <w:p w:rsidR="007767ED" w:rsidRPr="00A82242" w:rsidRDefault="00EB223D" w:rsidP="007767ED">
      <w:pPr>
        <w:jc w:val="center"/>
        <w:rPr>
          <w:rFonts w:eastAsia="仿宋_GB2312"/>
          <w:sz w:val="32"/>
        </w:rPr>
      </w:pPr>
      <w:r>
        <w:rPr>
          <w:rFonts w:eastAsia="仿宋_GB2312" w:hint="eastAsia"/>
          <w:sz w:val="32"/>
        </w:rPr>
        <w:t xml:space="preserve">   </w:t>
      </w:r>
      <w:r w:rsidR="00E63BA8">
        <w:rPr>
          <w:rFonts w:eastAsia="仿宋_GB2312" w:hint="eastAsia"/>
          <w:sz w:val="32"/>
        </w:rPr>
        <w:t>项目</w:t>
      </w:r>
      <w:r w:rsidR="007767ED" w:rsidRPr="00D918DF">
        <w:rPr>
          <w:rFonts w:eastAsia="仿宋_GB2312" w:hint="eastAsia"/>
          <w:sz w:val="32"/>
        </w:rPr>
        <w:t>编号：</w:t>
      </w:r>
      <w:r w:rsidR="00D762C2">
        <w:rPr>
          <w:rFonts w:ascii="宋体" w:hAnsi="宋体" w:cs="宋体" w:hint="eastAsia"/>
          <w:color w:val="333333"/>
          <w:kern w:val="0"/>
          <w:sz w:val="28"/>
          <w:szCs w:val="28"/>
          <w:bdr w:val="none" w:sz="0" w:space="0" w:color="auto" w:frame="1"/>
        </w:rPr>
        <w:t>ZYYZBZW2022-4</w:t>
      </w:r>
    </w:p>
    <w:p w:rsidR="007767ED" w:rsidRPr="000E7BD8" w:rsidRDefault="007767ED" w:rsidP="007767ED">
      <w:pPr>
        <w:ind w:firstLine="630"/>
        <w:jc w:val="center"/>
        <w:rPr>
          <w:rFonts w:eastAsia="仿宋_GB2312"/>
          <w:sz w:val="32"/>
        </w:rPr>
      </w:pPr>
    </w:p>
    <w:p w:rsidR="007767ED" w:rsidRPr="00D935AB" w:rsidRDefault="007767ED" w:rsidP="007767ED">
      <w:pPr>
        <w:ind w:firstLine="630"/>
        <w:rPr>
          <w:rFonts w:eastAsia="仿宋_GB2312"/>
          <w:sz w:val="32"/>
        </w:rPr>
      </w:pPr>
    </w:p>
    <w:p w:rsidR="007767ED" w:rsidRPr="002A5ADF" w:rsidRDefault="007767ED" w:rsidP="007767ED">
      <w:pPr>
        <w:ind w:firstLine="630"/>
        <w:rPr>
          <w:rFonts w:eastAsia="仿宋_GB2312"/>
          <w:sz w:val="32"/>
        </w:rPr>
      </w:pPr>
    </w:p>
    <w:p w:rsidR="007767ED" w:rsidRPr="00976E96" w:rsidRDefault="007767ED" w:rsidP="007767ED">
      <w:pPr>
        <w:ind w:firstLine="630"/>
        <w:rPr>
          <w:rFonts w:eastAsia="仿宋_GB2312"/>
          <w:sz w:val="32"/>
        </w:rPr>
      </w:pPr>
    </w:p>
    <w:p w:rsidR="007767ED" w:rsidRPr="00A82242" w:rsidRDefault="00E828A2" w:rsidP="007767ED">
      <w:pPr>
        <w:rPr>
          <w:rFonts w:eastAsia="仿宋_GB2312"/>
          <w:sz w:val="32"/>
        </w:rPr>
      </w:pPr>
      <w:r>
        <w:rPr>
          <w:rFonts w:eastAsia="仿宋_GB2312" w:hint="eastAsia"/>
          <w:sz w:val="32"/>
        </w:rPr>
        <w:t xml:space="preserve">    </w:t>
      </w:r>
    </w:p>
    <w:p w:rsidR="007767ED" w:rsidRDefault="00E828A2" w:rsidP="007767ED">
      <w:pPr>
        <w:rPr>
          <w:rFonts w:eastAsia="仿宋_GB2312"/>
          <w:sz w:val="32"/>
        </w:rPr>
      </w:pPr>
      <w:r>
        <w:rPr>
          <w:rFonts w:eastAsia="仿宋_GB2312" w:hint="eastAsia"/>
          <w:sz w:val="32"/>
        </w:rPr>
        <w:t xml:space="preserve">    </w:t>
      </w:r>
    </w:p>
    <w:p w:rsidR="00C807CD" w:rsidRPr="00A82242" w:rsidRDefault="00E828A2" w:rsidP="007767ED">
      <w:pPr>
        <w:rPr>
          <w:rFonts w:eastAsia="仿宋_GB2312"/>
          <w:sz w:val="32"/>
        </w:rPr>
      </w:pPr>
      <w:r>
        <w:rPr>
          <w:rFonts w:eastAsia="仿宋_GB2312" w:hint="eastAsia"/>
          <w:sz w:val="32"/>
        </w:rPr>
        <w:t xml:space="preserve">    </w:t>
      </w:r>
    </w:p>
    <w:p w:rsidR="008A18CB" w:rsidRPr="00106583" w:rsidRDefault="007767ED" w:rsidP="00C13899">
      <w:pPr>
        <w:ind w:firstLineChars="400" w:firstLine="1440"/>
        <w:rPr>
          <w:rFonts w:ascii="仿宋_GB2312" w:eastAsia="仿宋_GB2312"/>
          <w:kern w:val="0"/>
          <w:sz w:val="36"/>
          <w:szCs w:val="36"/>
          <w:u w:val="single"/>
        </w:rPr>
      </w:pPr>
      <w:r w:rsidRPr="00A82242">
        <w:rPr>
          <w:rFonts w:ascii="仿宋_GB2312" w:eastAsia="仿宋_GB2312" w:hint="eastAsia"/>
          <w:kern w:val="0"/>
          <w:sz w:val="36"/>
          <w:szCs w:val="36"/>
        </w:rPr>
        <w:t>项</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目</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名</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称</w:t>
      </w:r>
      <w:r w:rsidRPr="00F517CA">
        <w:rPr>
          <w:rFonts w:ascii="仿宋_GB2312" w:eastAsia="仿宋_GB2312" w:hint="eastAsia"/>
          <w:kern w:val="0"/>
          <w:sz w:val="36"/>
          <w:szCs w:val="36"/>
        </w:rPr>
        <w:t>：</w:t>
      </w:r>
      <w:r w:rsidR="002A5132">
        <w:rPr>
          <w:rFonts w:ascii="仿宋_GB2312" w:eastAsia="仿宋_GB2312" w:hint="eastAsia"/>
          <w:kern w:val="0"/>
          <w:sz w:val="36"/>
          <w:szCs w:val="36"/>
          <w:u w:val="single"/>
        </w:rPr>
        <w:t>双摇病床</w:t>
      </w:r>
    </w:p>
    <w:p w:rsidR="00C13899" w:rsidRPr="00C13899" w:rsidRDefault="00C13899" w:rsidP="00C13899">
      <w:pPr>
        <w:ind w:firstLineChars="400" w:firstLine="1440"/>
        <w:rPr>
          <w:spacing w:val="40"/>
          <w:sz w:val="24"/>
          <w:u w:val="single"/>
        </w:rPr>
      </w:pPr>
      <w:r w:rsidRPr="00C13899">
        <w:rPr>
          <w:rFonts w:ascii="仿宋_GB2312" w:eastAsia="仿宋_GB2312" w:hint="eastAsia"/>
          <w:kern w:val="0"/>
          <w:sz w:val="36"/>
          <w:szCs w:val="36"/>
        </w:rPr>
        <w:t>招</w:t>
      </w:r>
      <w:r>
        <w:rPr>
          <w:rFonts w:ascii="仿宋_GB2312" w:eastAsia="仿宋_GB2312" w:hint="eastAsia"/>
          <w:kern w:val="0"/>
          <w:sz w:val="36"/>
          <w:szCs w:val="36"/>
        </w:rPr>
        <w:t xml:space="preserve"> </w:t>
      </w:r>
      <w:r w:rsidRPr="00C13899">
        <w:rPr>
          <w:rFonts w:ascii="仿宋_GB2312" w:eastAsia="仿宋_GB2312" w:hint="eastAsia"/>
          <w:kern w:val="0"/>
          <w:sz w:val="36"/>
          <w:szCs w:val="36"/>
        </w:rPr>
        <w:t>标</w:t>
      </w:r>
      <w:r>
        <w:rPr>
          <w:rFonts w:ascii="仿宋_GB2312" w:eastAsia="仿宋_GB2312" w:hint="eastAsia"/>
          <w:kern w:val="0"/>
          <w:sz w:val="36"/>
          <w:szCs w:val="36"/>
        </w:rPr>
        <w:t xml:space="preserve"> </w:t>
      </w:r>
      <w:r w:rsidRPr="00C13899">
        <w:rPr>
          <w:rFonts w:ascii="仿宋_GB2312" w:eastAsia="仿宋_GB2312" w:hint="eastAsia"/>
          <w:kern w:val="0"/>
          <w:sz w:val="36"/>
          <w:szCs w:val="36"/>
        </w:rPr>
        <w:t>单</w:t>
      </w:r>
      <w:r>
        <w:rPr>
          <w:rFonts w:ascii="仿宋_GB2312" w:eastAsia="仿宋_GB2312" w:hint="eastAsia"/>
          <w:kern w:val="0"/>
          <w:sz w:val="36"/>
          <w:szCs w:val="36"/>
        </w:rPr>
        <w:t xml:space="preserve"> </w:t>
      </w:r>
      <w:r w:rsidRPr="00C13899">
        <w:rPr>
          <w:rFonts w:ascii="仿宋_GB2312" w:eastAsia="仿宋_GB2312" w:hint="eastAsia"/>
          <w:kern w:val="0"/>
          <w:sz w:val="36"/>
          <w:szCs w:val="36"/>
        </w:rPr>
        <w:t>位：</w:t>
      </w:r>
      <w:r w:rsidRPr="00C13899">
        <w:rPr>
          <w:rFonts w:ascii="仿宋_GB2312" w:eastAsia="仿宋_GB2312" w:hint="eastAsia"/>
          <w:kern w:val="0"/>
          <w:sz w:val="36"/>
          <w:szCs w:val="36"/>
          <w:u w:val="single"/>
        </w:rPr>
        <w:t>泰兴市中医院</w:t>
      </w:r>
    </w:p>
    <w:p w:rsidR="007767ED" w:rsidRPr="00A82242" w:rsidRDefault="007767ED" w:rsidP="00E828A2">
      <w:pPr>
        <w:ind w:firstLineChars="400" w:firstLine="1440"/>
        <w:rPr>
          <w:rFonts w:ascii="楷体_GB2312" w:eastAsia="楷体_GB2312"/>
          <w:b/>
          <w:sz w:val="44"/>
        </w:rPr>
      </w:pPr>
      <w:r w:rsidRPr="00A82242">
        <w:rPr>
          <w:rFonts w:ascii="仿宋_GB2312" w:eastAsia="仿宋_GB2312" w:hint="eastAsia"/>
          <w:kern w:val="0"/>
          <w:sz w:val="36"/>
          <w:szCs w:val="36"/>
        </w:rPr>
        <w:t>编 制 时 间：</w:t>
      </w:r>
      <w:r w:rsidRPr="00616BDC">
        <w:rPr>
          <w:rFonts w:ascii="仿宋_GB2312" w:eastAsia="仿宋_GB2312" w:hint="eastAsia"/>
          <w:kern w:val="0"/>
          <w:sz w:val="36"/>
          <w:szCs w:val="36"/>
          <w:u w:val="single"/>
        </w:rPr>
        <w:t>二</w:t>
      </w:r>
      <w:r w:rsidRPr="00616BDC">
        <w:rPr>
          <w:rFonts w:ascii="宋体" w:hAnsi="宋体" w:cs="宋体" w:hint="eastAsia"/>
          <w:sz w:val="36"/>
          <w:szCs w:val="32"/>
          <w:u w:val="single"/>
        </w:rPr>
        <w:t>〇</w:t>
      </w:r>
      <w:r w:rsidR="007F6533">
        <w:rPr>
          <w:rFonts w:ascii="仿宋_GB2312" w:eastAsia="仿宋_GB2312" w:hint="eastAsia"/>
          <w:kern w:val="0"/>
          <w:sz w:val="36"/>
          <w:szCs w:val="36"/>
          <w:u w:val="single"/>
        </w:rPr>
        <w:t>二</w:t>
      </w:r>
      <w:r w:rsidR="00CE7032">
        <w:rPr>
          <w:rFonts w:ascii="宋体" w:hAnsi="宋体" w:cs="宋体" w:hint="eastAsia"/>
          <w:sz w:val="36"/>
          <w:szCs w:val="32"/>
          <w:u w:val="single"/>
        </w:rPr>
        <w:t>二</w:t>
      </w:r>
      <w:r w:rsidRPr="00616BDC">
        <w:rPr>
          <w:rFonts w:ascii="仿宋_GB2312" w:eastAsia="仿宋_GB2312"/>
          <w:kern w:val="0"/>
          <w:sz w:val="36"/>
          <w:szCs w:val="36"/>
          <w:u w:val="single"/>
        </w:rPr>
        <w:t>年</w:t>
      </w:r>
      <w:r w:rsidR="002A5132">
        <w:rPr>
          <w:rFonts w:ascii="仿宋_GB2312" w:eastAsia="仿宋_GB2312" w:hint="eastAsia"/>
          <w:kern w:val="0"/>
          <w:sz w:val="36"/>
          <w:szCs w:val="36"/>
          <w:u w:val="single"/>
        </w:rPr>
        <w:t>九</w:t>
      </w:r>
      <w:r w:rsidRPr="00616BDC">
        <w:rPr>
          <w:rFonts w:ascii="仿宋_GB2312" w:eastAsia="仿宋_GB2312" w:hint="eastAsia"/>
          <w:kern w:val="0"/>
          <w:sz w:val="36"/>
          <w:szCs w:val="36"/>
          <w:u w:val="single"/>
        </w:rPr>
        <w:t>月</w:t>
      </w:r>
    </w:p>
    <w:p w:rsidR="007767ED" w:rsidRPr="00F1115A" w:rsidRDefault="007767ED" w:rsidP="007767ED">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9335EC" w:rsidRPr="009335EC" w:rsidRDefault="009335EC" w:rsidP="00BC15F3">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Pr="00A82242" w:rsidRDefault="007767ED" w:rsidP="00E828A2">
      <w:pPr>
        <w:ind w:firstLineChars="700" w:firstLine="3092"/>
        <w:rPr>
          <w:rFonts w:ascii="楷体_GB2312" w:eastAsia="楷体_GB2312"/>
          <w:b/>
          <w:sz w:val="44"/>
        </w:rPr>
      </w:pPr>
      <w:r>
        <w:rPr>
          <w:rFonts w:ascii="楷体_GB2312" w:eastAsia="楷体_GB2312" w:hint="eastAsia"/>
          <w:b/>
          <w:sz w:val="44"/>
        </w:rPr>
        <w:t>泰兴市中医院</w:t>
      </w:r>
    </w:p>
    <w:p w:rsidR="00163FDA" w:rsidRDefault="00163FDA" w:rsidP="00163FDA">
      <w:pPr>
        <w:spacing w:line="480" w:lineRule="exact"/>
        <w:ind w:firstLineChars="1237" w:firstLine="3974"/>
        <w:jc w:val="left"/>
        <w:rPr>
          <w:rFonts w:ascii="宋体" w:hAnsi="宋体"/>
          <w:b/>
          <w:color w:val="000000"/>
          <w:sz w:val="10"/>
          <w:szCs w:val="10"/>
        </w:rPr>
      </w:pPr>
      <w:r w:rsidRPr="00C45A41">
        <w:rPr>
          <w:rFonts w:ascii="宋体" w:hAnsi="宋体" w:hint="eastAsia"/>
          <w:b/>
          <w:color w:val="000000"/>
          <w:sz w:val="32"/>
          <w:szCs w:val="32"/>
        </w:rPr>
        <w:lastRenderedPageBreak/>
        <w:t>前 表</w:t>
      </w:r>
    </w:p>
    <w:p w:rsidR="00163FDA" w:rsidRPr="00FE710A" w:rsidRDefault="00163FDA" w:rsidP="00163FDA">
      <w:pPr>
        <w:spacing w:line="480" w:lineRule="exact"/>
        <w:ind w:firstLineChars="1237" w:firstLine="1242"/>
        <w:jc w:val="left"/>
        <w:rPr>
          <w:rFonts w:ascii="宋体" w:hAnsi="宋体"/>
          <w:b/>
          <w:color w:val="000000"/>
          <w:sz w:val="10"/>
          <w:szCs w:val="10"/>
        </w:rPr>
      </w:pPr>
    </w:p>
    <w:tbl>
      <w:tblPr>
        <w:tblW w:w="9415" w:type="dxa"/>
        <w:jc w:val="center"/>
        <w:tblBorders>
          <w:top w:val="single" w:sz="8" w:space="0" w:color="000000"/>
          <w:left w:val="single" w:sz="8" w:space="0" w:color="000000"/>
          <w:right w:val="single" w:sz="8" w:space="0" w:color="000000"/>
        </w:tblBorders>
        <w:tblLayout w:type="fixed"/>
        <w:tblLook w:val="0000"/>
      </w:tblPr>
      <w:tblGrid>
        <w:gridCol w:w="772"/>
        <w:gridCol w:w="8643"/>
      </w:tblGrid>
      <w:tr w:rsidR="00163FDA" w:rsidRPr="00C45A41" w:rsidTr="00190072">
        <w:trPr>
          <w:cantSplit/>
          <w:trHeight w:val="948"/>
          <w:jc w:val="center"/>
        </w:trPr>
        <w:tc>
          <w:tcPr>
            <w:tcW w:w="772"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序号</w:t>
            </w:r>
          </w:p>
        </w:tc>
        <w:tc>
          <w:tcPr>
            <w:tcW w:w="8643"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内                        容</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1</w:t>
            </w:r>
          </w:p>
        </w:tc>
        <w:tc>
          <w:tcPr>
            <w:tcW w:w="8643" w:type="dxa"/>
            <w:tcBorders>
              <w:bottom w:val="single" w:sz="4" w:space="0" w:color="000000"/>
              <w:right w:val="single" w:sz="4" w:space="0" w:color="000000"/>
            </w:tcBorders>
            <w:vAlign w:val="center"/>
          </w:tcPr>
          <w:p w:rsidR="00457EE7" w:rsidRPr="00C45A41" w:rsidRDefault="00457EE7" w:rsidP="00361737">
            <w:pPr>
              <w:autoSpaceDE w:val="0"/>
              <w:autoSpaceDN w:val="0"/>
              <w:spacing w:line="360" w:lineRule="auto"/>
              <w:rPr>
                <w:rFonts w:ascii="宋体" w:hAnsi="宋体"/>
                <w:b/>
                <w:bCs/>
                <w:color w:val="000000"/>
                <w:kern w:val="0"/>
              </w:rPr>
            </w:pPr>
            <w:r>
              <w:rPr>
                <w:rFonts w:ascii="宋体" w:hAnsi="宋体" w:hint="eastAsia"/>
                <w:b/>
                <w:bCs/>
                <w:color w:val="000000"/>
                <w:kern w:val="0"/>
              </w:rPr>
              <w:t>有效期：</w:t>
            </w:r>
            <w:r w:rsidRPr="00457EE7">
              <w:rPr>
                <w:rFonts w:ascii="宋体" w:hAnsi="宋体" w:hint="eastAsia"/>
                <w:szCs w:val="21"/>
              </w:rPr>
              <w:t>自开标日起</w:t>
            </w:r>
            <w:r w:rsidR="00361737">
              <w:rPr>
                <w:rFonts w:ascii="宋体" w:hAnsi="宋体" w:hint="eastAsia"/>
                <w:szCs w:val="21"/>
              </w:rPr>
              <w:t>6</w:t>
            </w:r>
            <w:r w:rsidRPr="00457EE7">
              <w:rPr>
                <w:rFonts w:ascii="宋体" w:hAnsi="宋体" w:hint="eastAsia"/>
                <w:szCs w:val="21"/>
              </w:rPr>
              <w:t>0个日历日</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2</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szCs w:val="21"/>
              </w:rPr>
            </w:pPr>
            <w:r w:rsidRPr="00C45A41">
              <w:rPr>
                <w:rFonts w:ascii="宋体" w:hAnsi="宋体" w:hint="eastAsia"/>
                <w:b/>
                <w:bCs/>
                <w:color w:val="000000"/>
                <w:kern w:val="0"/>
              </w:rPr>
              <w:t>文件送达地</w:t>
            </w:r>
            <w:r w:rsidRPr="00C45A41">
              <w:rPr>
                <w:rFonts w:ascii="宋体" w:hAnsi="宋体" w:hint="eastAsia"/>
                <w:color w:val="000000"/>
                <w:kern w:val="0"/>
              </w:rPr>
              <w:t>：</w:t>
            </w:r>
            <w:r>
              <w:rPr>
                <w:rFonts w:ascii="宋体" w:hAnsi="宋体" w:hint="eastAsia"/>
                <w:color w:val="000000"/>
                <w:szCs w:val="21"/>
              </w:rPr>
              <w:t>泰兴市中医院</w:t>
            </w:r>
            <w:r w:rsidRPr="00C45A41">
              <w:rPr>
                <w:rFonts w:ascii="宋体" w:hAnsi="宋体" w:hint="eastAsia"/>
                <w:color w:val="000000"/>
                <w:szCs w:val="21"/>
              </w:rPr>
              <w:t>招标办</w:t>
            </w:r>
            <w:r>
              <w:rPr>
                <w:rFonts w:ascii="宋体" w:hAnsi="宋体" w:hint="eastAsia"/>
                <w:color w:val="000000"/>
                <w:szCs w:val="21"/>
              </w:rPr>
              <w:t xml:space="preserve">　　</w:t>
            </w:r>
            <w:r w:rsidRPr="00976E96">
              <w:rPr>
                <w:rFonts w:ascii="宋体" w:hAnsi="宋体" w:hint="eastAsia"/>
                <w:b/>
                <w:color w:val="000000"/>
                <w:szCs w:val="21"/>
              </w:rPr>
              <w:t>报名</w:t>
            </w:r>
            <w:r w:rsidRPr="00C45A41">
              <w:rPr>
                <w:rFonts w:ascii="宋体" w:hAnsi="宋体" w:hint="eastAsia"/>
                <w:b/>
                <w:bCs/>
                <w:color w:val="000000"/>
                <w:kern w:val="0"/>
              </w:rPr>
              <w:t>截止时间：</w:t>
            </w:r>
            <w:r w:rsidRPr="00C45A41">
              <w:rPr>
                <w:rFonts w:ascii="宋体" w:hAnsi="宋体" w:cs="宋体" w:hint="eastAsia"/>
                <w:color w:val="000000"/>
                <w:spacing w:val="15"/>
                <w:kern w:val="0"/>
                <w:szCs w:val="21"/>
              </w:rPr>
              <w:t>20</w:t>
            </w:r>
            <w:r w:rsidR="00982B1B">
              <w:rPr>
                <w:rFonts w:ascii="宋体" w:hAnsi="宋体" w:cs="宋体" w:hint="eastAsia"/>
                <w:color w:val="000000"/>
                <w:spacing w:val="15"/>
                <w:kern w:val="0"/>
                <w:szCs w:val="21"/>
              </w:rPr>
              <w:t>2</w:t>
            </w:r>
            <w:r w:rsidR="00F94F2A">
              <w:rPr>
                <w:rFonts w:ascii="宋体" w:hAnsi="宋体" w:cs="宋体" w:hint="eastAsia"/>
                <w:color w:val="000000"/>
                <w:spacing w:val="15"/>
                <w:kern w:val="0"/>
                <w:szCs w:val="21"/>
              </w:rPr>
              <w:t>1</w:t>
            </w:r>
            <w:r w:rsidRPr="00C45A41">
              <w:rPr>
                <w:rFonts w:ascii="宋体" w:hAnsi="宋体" w:cs="宋体" w:hint="eastAsia"/>
                <w:color w:val="000000"/>
                <w:spacing w:val="15"/>
                <w:kern w:val="0"/>
                <w:szCs w:val="21"/>
              </w:rPr>
              <w:t>年</w:t>
            </w:r>
            <w:r w:rsidR="002A5132">
              <w:rPr>
                <w:rFonts w:ascii="宋体" w:hAnsi="宋体" w:cs="宋体" w:hint="eastAsia"/>
                <w:color w:val="000000"/>
                <w:spacing w:val="15"/>
                <w:kern w:val="0"/>
                <w:szCs w:val="21"/>
              </w:rPr>
              <w:t>10</w:t>
            </w:r>
            <w:r w:rsidRPr="00C45A41">
              <w:rPr>
                <w:rFonts w:ascii="宋体" w:hAnsi="宋体" w:cs="宋体" w:hint="eastAsia"/>
                <w:color w:val="000000"/>
                <w:spacing w:val="15"/>
                <w:kern w:val="0"/>
                <w:szCs w:val="21"/>
              </w:rPr>
              <w:t>月</w:t>
            </w:r>
            <w:r w:rsidR="00F94F2A">
              <w:rPr>
                <w:rFonts w:ascii="宋体" w:hAnsi="宋体" w:cs="宋体" w:hint="eastAsia"/>
                <w:color w:val="000000"/>
                <w:spacing w:val="15"/>
                <w:kern w:val="0"/>
                <w:szCs w:val="21"/>
              </w:rPr>
              <w:t>1</w:t>
            </w:r>
            <w:r w:rsidR="002A5132">
              <w:rPr>
                <w:rFonts w:ascii="宋体" w:hAnsi="宋体" w:cs="宋体" w:hint="eastAsia"/>
                <w:color w:val="000000"/>
                <w:spacing w:val="15"/>
                <w:kern w:val="0"/>
                <w:szCs w:val="21"/>
              </w:rPr>
              <w:t>0</w:t>
            </w:r>
            <w:r w:rsidRPr="00C45A41">
              <w:rPr>
                <w:rFonts w:ascii="宋体" w:hAnsi="宋体" w:cs="宋体" w:hint="eastAsia"/>
                <w:color w:val="000000"/>
                <w:spacing w:val="15"/>
                <w:kern w:val="0"/>
                <w:szCs w:val="21"/>
              </w:rPr>
              <w:t>日</w:t>
            </w:r>
            <w:r w:rsidR="00235039">
              <w:rPr>
                <w:rFonts w:ascii="宋体" w:hAnsi="宋体" w:cs="宋体" w:hint="eastAsia"/>
                <w:color w:val="000000"/>
                <w:spacing w:val="15"/>
                <w:kern w:val="0"/>
                <w:szCs w:val="21"/>
              </w:rPr>
              <w:t>下</w:t>
            </w:r>
            <w:r w:rsidRPr="00C45A41">
              <w:rPr>
                <w:rFonts w:ascii="宋体" w:hAnsi="宋体" w:cs="宋体" w:hint="eastAsia"/>
                <w:color w:val="000000"/>
                <w:spacing w:val="15"/>
                <w:kern w:val="0"/>
                <w:szCs w:val="21"/>
              </w:rPr>
              <w:t>午</w:t>
            </w:r>
            <w:r w:rsidR="00235039">
              <w:rPr>
                <w:rFonts w:ascii="宋体" w:hAnsi="宋体" w:cs="宋体" w:hint="eastAsia"/>
                <w:color w:val="000000"/>
                <w:spacing w:val="15"/>
                <w:kern w:val="0"/>
                <w:szCs w:val="21"/>
              </w:rPr>
              <w:t>5</w:t>
            </w:r>
            <w:r>
              <w:rPr>
                <w:rFonts w:ascii="宋体" w:hAnsi="宋体" w:cs="宋体" w:hint="eastAsia"/>
                <w:color w:val="000000"/>
                <w:spacing w:val="15"/>
                <w:kern w:val="0"/>
                <w:szCs w:val="21"/>
              </w:rPr>
              <w:t>:</w:t>
            </w:r>
            <w:r w:rsidR="00106583">
              <w:rPr>
                <w:rFonts w:ascii="宋体" w:hAnsi="宋体" w:cs="宋体" w:hint="eastAsia"/>
                <w:color w:val="000000"/>
                <w:spacing w:val="15"/>
                <w:kern w:val="0"/>
                <w:szCs w:val="21"/>
              </w:rPr>
              <w:t>0</w:t>
            </w:r>
            <w:r>
              <w:rPr>
                <w:rFonts w:ascii="宋体" w:hAnsi="宋体" w:cs="宋体"/>
                <w:color w:val="000000"/>
                <w:spacing w:val="15"/>
                <w:kern w:val="0"/>
                <w:szCs w:val="21"/>
              </w:rPr>
              <w:t>0</w:t>
            </w:r>
            <w:r w:rsidRPr="00C45A41">
              <w:rPr>
                <w:rFonts w:ascii="宋体" w:hAnsi="宋体" w:hint="eastAsia"/>
                <w:color w:val="000000"/>
                <w:szCs w:val="21"/>
              </w:rPr>
              <w:t>。</w:t>
            </w:r>
          </w:p>
          <w:p w:rsidR="00457EE7" w:rsidRPr="00C45A41" w:rsidRDefault="00457EE7" w:rsidP="00CD52E5">
            <w:pPr>
              <w:spacing w:line="480" w:lineRule="exact"/>
              <w:jc w:val="left"/>
              <w:rPr>
                <w:rFonts w:ascii="宋体" w:hAnsi="宋体"/>
                <w:color w:val="000000"/>
                <w:kern w:val="0"/>
              </w:rPr>
            </w:pPr>
            <w:r w:rsidRPr="00C45A41">
              <w:rPr>
                <w:rFonts w:ascii="宋体" w:hAnsi="宋体" w:hint="eastAsia"/>
                <w:b/>
                <w:bCs/>
                <w:color w:val="000000"/>
                <w:kern w:val="0"/>
              </w:rPr>
              <w:t>文件接受联系人</w:t>
            </w:r>
            <w:r w:rsidRPr="00C45A41">
              <w:rPr>
                <w:rFonts w:ascii="宋体" w:hAnsi="宋体" w:hint="eastAsia"/>
                <w:color w:val="000000"/>
                <w:kern w:val="0"/>
              </w:rPr>
              <w:t>：</w:t>
            </w:r>
            <w:r w:rsidRPr="00C45A41">
              <w:rPr>
                <w:rFonts w:ascii="宋体" w:hAnsi="宋体" w:hint="eastAsia"/>
                <w:color w:val="000000"/>
                <w:szCs w:val="21"/>
              </w:rPr>
              <w:t xml:space="preserve"> </w:t>
            </w:r>
            <w:r w:rsidR="00CD52E5">
              <w:rPr>
                <w:rFonts w:ascii="宋体" w:hAnsi="宋体" w:hint="eastAsia"/>
                <w:color w:val="000000"/>
                <w:szCs w:val="21"/>
              </w:rPr>
              <w:t>张先生</w:t>
            </w:r>
            <w:r w:rsidRPr="00C45A41">
              <w:rPr>
                <w:rFonts w:ascii="宋体" w:hAnsi="宋体" w:hint="eastAsia"/>
                <w:color w:val="000000"/>
                <w:szCs w:val="21"/>
              </w:rPr>
              <w:t xml:space="preserve"> </w:t>
            </w:r>
            <w:r w:rsidR="00CD52E5">
              <w:rPr>
                <w:rFonts w:ascii="宋体" w:hAnsi="宋体" w:hint="eastAsia"/>
                <w:color w:val="000000"/>
                <w:szCs w:val="21"/>
              </w:rPr>
              <w:t xml:space="preserve">   </w:t>
            </w:r>
            <w:r w:rsidRPr="00C45A41">
              <w:rPr>
                <w:rFonts w:ascii="宋体" w:hAnsi="宋体" w:hint="eastAsia"/>
                <w:color w:val="000000"/>
                <w:szCs w:val="21"/>
              </w:rPr>
              <w:t xml:space="preserve">  联系电话： 0523-87</w:t>
            </w:r>
            <w:r w:rsidR="00CD52E5">
              <w:rPr>
                <w:rFonts w:ascii="宋体" w:hAnsi="宋体" w:hint="eastAsia"/>
                <w:color w:val="000000"/>
                <w:szCs w:val="21"/>
              </w:rPr>
              <w:t>90059</w:t>
            </w:r>
            <w:r w:rsidRPr="00C45A41">
              <w:rPr>
                <w:rFonts w:ascii="宋体" w:hAnsi="宋体" w:hint="eastAsia"/>
                <w:color w:val="000000"/>
                <w:szCs w:val="21"/>
              </w:rPr>
              <w:t xml:space="preserve">                   </w:t>
            </w:r>
            <w:r w:rsidRPr="00C45A41">
              <w:rPr>
                <w:rFonts w:ascii="宋体" w:hAnsi="宋体" w:hint="eastAsia"/>
                <w:color w:val="000000"/>
                <w:kern w:val="0"/>
                <w:szCs w:val="21"/>
              </w:rPr>
              <w:t xml:space="preserve">         </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3</w:t>
            </w:r>
          </w:p>
        </w:tc>
        <w:tc>
          <w:tcPr>
            <w:tcW w:w="8643" w:type="dxa"/>
            <w:tcBorders>
              <w:bottom w:val="single" w:sz="4" w:space="0" w:color="000000"/>
              <w:right w:val="single" w:sz="4" w:space="0" w:color="000000"/>
            </w:tcBorders>
            <w:vAlign w:val="center"/>
          </w:tcPr>
          <w:p w:rsidR="00457EE7" w:rsidRPr="00C45A41" w:rsidRDefault="00C17860" w:rsidP="002A5132">
            <w:pPr>
              <w:autoSpaceDE w:val="0"/>
              <w:autoSpaceDN w:val="0"/>
              <w:spacing w:line="360" w:lineRule="auto"/>
              <w:rPr>
                <w:rFonts w:ascii="宋体" w:hAnsi="宋体"/>
                <w:color w:val="000000"/>
                <w:kern w:val="0"/>
              </w:rPr>
            </w:pPr>
            <w:r>
              <w:rPr>
                <w:rFonts w:asciiTheme="minorEastAsia" w:eastAsiaTheme="minorEastAsia" w:hAnsiTheme="minorEastAsia" w:hint="eastAsia"/>
                <w:szCs w:val="21"/>
              </w:rPr>
              <w:t>招标</w:t>
            </w:r>
            <w:r w:rsidRPr="007D25A6">
              <w:rPr>
                <w:rFonts w:asciiTheme="minorEastAsia" w:eastAsiaTheme="minorEastAsia" w:hAnsiTheme="minorEastAsia" w:hint="eastAsia"/>
                <w:szCs w:val="21"/>
              </w:rPr>
              <w:t>文件应于20</w:t>
            </w:r>
            <w:r>
              <w:rPr>
                <w:rFonts w:asciiTheme="minorEastAsia" w:eastAsiaTheme="minorEastAsia" w:hAnsiTheme="minorEastAsia" w:hint="eastAsia"/>
                <w:szCs w:val="21"/>
              </w:rPr>
              <w:t>22</w:t>
            </w:r>
            <w:r w:rsidRPr="007D25A6">
              <w:rPr>
                <w:rFonts w:asciiTheme="minorEastAsia" w:eastAsiaTheme="minorEastAsia" w:hAnsiTheme="minorEastAsia" w:hint="eastAsia"/>
                <w:szCs w:val="21"/>
              </w:rPr>
              <w:t>年</w:t>
            </w:r>
            <w:r w:rsidR="002A5132">
              <w:rPr>
                <w:rFonts w:asciiTheme="minorEastAsia" w:eastAsiaTheme="minorEastAsia" w:hAnsiTheme="minorEastAsia" w:hint="eastAsia"/>
                <w:szCs w:val="21"/>
              </w:rPr>
              <w:t>10</w:t>
            </w:r>
            <w:r w:rsidRPr="007D25A6">
              <w:rPr>
                <w:rFonts w:asciiTheme="minorEastAsia" w:eastAsiaTheme="minorEastAsia" w:hAnsiTheme="minorEastAsia" w:hint="eastAsia"/>
                <w:szCs w:val="21"/>
              </w:rPr>
              <w:t>月</w:t>
            </w:r>
            <w:r w:rsidR="002A5132">
              <w:rPr>
                <w:rFonts w:asciiTheme="minorEastAsia" w:eastAsiaTheme="minorEastAsia" w:hAnsiTheme="minorEastAsia" w:hint="eastAsia"/>
                <w:color w:val="FF0000"/>
                <w:szCs w:val="21"/>
              </w:rPr>
              <w:t>12</w:t>
            </w:r>
            <w:r w:rsidRPr="007D25A6">
              <w:rPr>
                <w:rFonts w:asciiTheme="minorEastAsia" w:eastAsiaTheme="minorEastAsia" w:hAnsiTheme="minorEastAsia" w:hint="eastAsia"/>
                <w:szCs w:val="21"/>
              </w:rPr>
              <w:t>日</w:t>
            </w:r>
            <w:r w:rsidRPr="007D25A6">
              <w:rPr>
                <w:rFonts w:asciiTheme="minorEastAsia" w:eastAsiaTheme="minorEastAsia" w:hAnsiTheme="minorEastAsia"/>
                <w:szCs w:val="21"/>
              </w:rPr>
              <w:t>下午</w:t>
            </w:r>
            <w:r w:rsidR="005A6F67">
              <w:rPr>
                <w:rFonts w:asciiTheme="minorEastAsia" w:eastAsiaTheme="minorEastAsia" w:hAnsiTheme="minorEastAsia" w:hint="eastAsia"/>
                <w:szCs w:val="21"/>
              </w:rPr>
              <w:t>3时</w:t>
            </w:r>
            <w:r w:rsidRPr="007D25A6">
              <w:rPr>
                <w:rFonts w:asciiTheme="minorEastAsia" w:eastAsiaTheme="minorEastAsia" w:hAnsiTheme="minorEastAsia" w:hint="eastAsia"/>
                <w:szCs w:val="21"/>
              </w:rPr>
              <w:t>递交</w:t>
            </w:r>
            <w:r w:rsidR="005A6F67">
              <w:rPr>
                <w:rFonts w:asciiTheme="minorEastAsia" w:eastAsiaTheme="minorEastAsia" w:hAnsiTheme="minorEastAsia" w:hint="eastAsia"/>
                <w:szCs w:val="21"/>
              </w:rPr>
              <w:t>电子文件</w:t>
            </w:r>
            <w:r w:rsidR="005F7513">
              <w:rPr>
                <w:rFonts w:ascii="宋体" w:hAnsi="宋体" w:hint="eastAsia"/>
                <w:b/>
                <w:bCs/>
                <w:color w:val="000000"/>
                <w:kern w:val="0"/>
              </w:rPr>
              <w:t>（本地的可以纸质标书递送）。</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4</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kern w:val="0"/>
              </w:rPr>
            </w:pPr>
            <w:r>
              <w:rPr>
                <w:rFonts w:ascii="宋体" w:hAnsi="宋体" w:hint="eastAsia"/>
                <w:b/>
                <w:bCs/>
                <w:color w:val="000000"/>
                <w:kern w:val="0"/>
              </w:rPr>
              <w:t>招标</w:t>
            </w:r>
            <w:r>
              <w:rPr>
                <w:rFonts w:ascii="宋体" w:hAnsi="宋体"/>
                <w:b/>
                <w:bCs/>
                <w:color w:val="000000"/>
                <w:kern w:val="0"/>
              </w:rPr>
              <w:t>会</w:t>
            </w:r>
            <w:r w:rsidRPr="00C45A41">
              <w:rPr>
                <w:rFonts w:ascii="宋体" w:hAnsi="宋体" w:hint="eastAsia"/>
                <w:b/>
                <w:bCs/>
                <w:color w:val="000000"/>
                <w:kern w:val="0"/>
              </w:rPr>
              <w:t xml:space="preserve">时间: </w:t>
            </w:r>
            <w:r w:rsidRPr="00C45A41">
              <w:rPr>
                <w:rFonts w:ascii="宋体" w:hAnsi="宋体" w:cs="宋体" w:hint="eastAsia"/>
                <w:color w:val="000000"/>
                <w:spacing w:val="15"/>
                <w:kern w:val="0"/>
                <w:szCs w:val="21"/>
              </w:rPr>
              <w:t>20</w:t>
            </w:r>
            <w:r w:rsidR="00047FCC">
              <w:rPr>
                <w:rFonts w:ascii="宋体" w:hAnsi="宋体" w:cs="宋体" w:hint="eastAsia"/>
                <w:color w:val="000000"/>
                <w:spacing w:val="15"/>
                <w:kern w:val="0"/>
                <w:szCs w:val="21"/>
              </w:rPr>
              <w:t>2</w:t>
            </w:r>
            <w:r w:rsidR="00CE7032">
              <w:rPr>
                <w:rFonts w:ascii="宋体" w:hAnsi="宋体" w:cs="宋体" w:hint="eastAsia"/>
                <w:color w:val="000000"/>
                <w:spacing w:val="15"/>
                <w:kern w:val="0"/>
                <w:szCs w:val="21"/>
              </w:rPr>
              <w:t>2</w:t>
            </w:r>
            <w:r w:rsidRPr="00C45A41">
              <w:rPr>
                <w:rFonts w:ascii="宋体" w:hAnsi="宋体" w:cs="宋体" w:hint="eastAsia"/>
                <w:color w:val="000000"/>
                <w:spacing w:val="15"/>
                <w:kern w:val="0"/>
                <w:szCs w:val="21"/>
              </w:rPr>
              <w:t>年</w:t>
            </w:r>
            <w:r w:rsidR="002A5132">
              <w:rPr>
                <w:rFonts w:ascii="宋体" w:hAnsi="宋体" w:cs="宋体" w:hint="eastAsia"/>
                <w:color w:val="000000"/>
                <w:spacing w:val="15"/>
                <w:kern w:val="0"/>
                <w:szCs w:val="21"/>
              </w:rPr>
              <w:t>10</w:t>
            </w:r>
            <w:r w:rsidRPr="00C45A41">
              <w:rPr>
                <w:rFonts w:ascii="宋体" w:hAnsi="宋体" w:cs="宋体" w:hint="eastAsia"/>
                <w:color w:val="000000"/>
                <w:spacing w:val="15"/>
                <w:kern w:val="0"/>
                <w:szCs w:val="21"/>
              </w:rPr>
              <w:t>月</w:t>
            </w:r>
            <w:r w:rsidR="002A5132">
              <w:rPr>
                <w:rFonts w:ascii="宋体" w:hAnsi="宋体" w:cs="宋体" w:hint="eastAsia"/>
                <w:color w:val="FF0000"/>
                <w:spacing w:val="15"/>
                <w:kern w:val="0"/>
                <w:szCs w:val="21"/>
              </w:rPr>
              <w:t>12</w:t>
            </w:r>
            <w:r w:rsidRPr="00C45A41">
              <w:rPr>
                <w:rFonts w:ascii="宋体" w:hAnsi="宋体" w:cs="宋体" w:hint="eastAsia"/>
                <w:color w:val="000000"/>
                <w:spacing w:val="15"/>
                <w:kern w:val="0"/>
                <w:szCs w:val="21"/>
              </w:rPr>
              <w:t>日下午</w:t>
            </w:r>
            <w:r w:rsidR="00CE7032">
              <w:rPr>
                <w:rFonts w:ascii="宋体" w:hAnsi="宋体" w:cs="宋体" w:hint="eastAsia"/>
                <w:color w:val="000000"/>
                <w:spacing w:val="15"/>
                <w:kern w:val="0"/>
                <w:szCs w:val="21"/>
              </w:rPr>
              <w:t>3</w:t>
            </w:r>
            <w:r>
              <w:rPr>
                <w:rFonts w:ascii="宋体" w:hAnsi="宋体" w:cs="宋体" w:hint="eastAsia"/>
                <w:color w:val="000000"/>
                <w:spacing w:val="15"/>
                <w:kern w:val="0"/>
                <w:szCs w:val="21"/>
              </w:rPr>
              <w:t>:</w:t>
            </w:r>
            <w:r w:rsidR="004D7E86">
              <w:rPr>
                <w:rFonts w:ascii="宋体" w:hAnsi="宋体" w:cs="宋体" w:hint="eastAsia"/>
                <w:color w:val="000000"/>
                <w:spacing w:val="15"/>
                <w:kern w:val="0"/>
                <w:szCs w:val="21"/>
              </w:rPr>
              <w:t>0</w:t>
            </w:r>
            <w:r>
              <w:rPr>
                <w:rFonts w:ascii="宋体" w:hAnsi="宋体" w:cs="宋体" w:hint="eastAsia"/>
                <w:color w:val="000000"/>
                <w:spacing w:val="15"/>
                <w:kern w:val="0"/>
                <w:szCs w:val="21"/>
              </w:rPr>
              <w:t>0</w:t>
            </w:r>
          </w:p>
          <w:p w:rsidR="00457EE7" w:rsidRPr="00C45A41" w:rsidRDefault="00457EE7" w:rsidP="00CE7032">
            <w:pPr>
              <w:autoSpaceDE w:val="0"/>
              <w:autoSpaceDN w:val="0"/>
              <w:spacing w:line="360" w:lineRule="auto"/>
              <w:rPr>
                <w:rFonts w:ascii="宋体" w:hAnsi="宋体"/>
                <w:bCs/>
                <w:color w:val="000000"/>
                <w:kern w:val="0"/>
                <w:szCs w:val="21"/>
              </w:rPr>
            </w:pPr>
            <w:r w:rsidRPr="00C45A41">
              <w:rPr>
                <w:rFonts w:ascii="宋体" w:hAnsi="宋体" w:hint="eastAsia"/>
                <w:b/>
                <w:bCs/>
                <w:color w:val="000000"/>
                <w:kern w:val="0"/>
              </w:rPr>
              <w:t>地址</w:t>
            </w:r>
            <w:r w:rsidRPr="00C45A41">
              <w:rPr>
                <w:rFonts w:ascii="宋体" w:hAnsi="宋体" w:hint="eastAsia"/>
                <w:color w:val="000000"/>
                <w:kern w:val="0"/>
              </w:rPr>
              <w:t>：</w:t>
            </w:r>
            <w:r w:rsidR="00A8718D">
              <w:rPr>
                <w:rFonts w:ascii="宋体" w:hAnsi="宋体" w:hint="eastAsia"/>
                <w:color w:val="000000"/>
                <w:szCs w:val="21"/>
              </w:rPr>
              <w:t>中医院</w:t>
            </w:r>
            <w:r w:rsidR="00CE7032">
              <w:rPr>
                <w:rFonts w:ascii="宋体" w:hAnsi="宋体" w:hint="eastAsia"/>
                <w:color w:val="000000"/>
                <w:szCs w:val="21"/>
              </w:rPr>
              <w:t>综合</w:t>
            </w:r>
            <w:r w:rsidR="007F6533">
              <w:rPr>
                <w:rFonts w:ascii="宋体" w:hAnsi="宋体" w:hint="eastAsia"/>
                <w:color w:val="000000"/>
                <w:szCs w:val="21"/>
              </w:rPr>
              <w:t>楼</w:t>
            </w:r>
            <w:r w:rsidR="00CE7032">
              <w:rPr>
                <w:rFonts w:ascii="宋体" w:hAnsi="宋体" w:hint="eastAsia"/>
                <w:color w:val="000000"/>
                <w:szCs w:val="21"/>
              </w:rPr>
              <w:t>六</w:t>
            </w:r>
            <w:r w:rsidR="007F6533">
              <w:rPr>
                <w:rFonts w:ascii="宋体" w:hAnsi="宋体" w:hint="eastAsia"/>
                <w:color w:val="000000"/>
                <w:szCs w:val="21"/>
              </w:rPr>
              <w:t>楼</w:t>
            </w:r>
            <w:r w:rsidR="00CE7032">
              <w:rPr>
                <w:rFonts w:ascii="宋体" w:hAnsi="宋体" w:hint="eastAsia"/>
                <w:color w:val="000000"/>
                <w:szCs w:val="21"/>
              </w:rPr>
              <w:t>612</w:t>
            </w:r>
            <w:r w:rsidR="007F6533">
              <w:rPr>
                <w:rFonts w:ascii="宋体" w:hAnsi="宋体" w:hint="eastAsia"/>
                <w:color w:val="000000"/>
                <w:szCs w:val="21"/>
              </w:rPr>
              <w:t>会议室</w:t>
            </w:r>
            <w:r>
              <w:rPr>
                <w:rFonts w:ascii="宋体" w:hAnsi="宋体" w:hint="eastAsia"/>
                <w:color w:val="000000"/>
                <w:szCs w:val="21"/>
              </w:rPr>
              <w:t>。</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5</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kern w:val="0"/>
              </w:rPr>
            </w:pPr>
            <w:r w:rsidRPr="00C45A41">
              <w:rPr>
                <w:rFonts w:ascii="宋体" w:hAnsi="宋体" w:hint="eastAsia"/>
                <w:b/>
                <w:bCs/>
                <w:color w:val="000000"/>
                <w:kern w:val="0"/>
              </w:rPr>
              <w:t>交货地点时间</w:t>
            </w:r>
            <w:r w:rsidRPr="00C45A41">
              <w:rPr>
                <w:rFonts w:ascii="宋体" w:hAnsi="宋体" w:hint="eastAsia"/>
                <w:color w:val="000000"/>
                <w:kern w:val="0"/>
              </w:rPr>
              <w:t>：</w:t>
            </w:r>
            <w:r w:rsidRPr="00C45A41">
              <w:rPr>
                <w:rFonts w:ascii="宋体" w:hAnsi="宋体" w:hint="eastAsia"/>
                <w:color w:val="000000"/>
                <w:szCs w:val="21"/>
              </w:rPr>
              <w:t>合同签订时明确。</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6</w:t>
            </w:r>
          </w:p>
        </w:tc>
        <w:tc>
          <w:tcPr>
            <w:tcW w:w="8643" w:type="dxa"/>
            <w:tcBorders>
              <w:bottom w:val="single" w:sz="4" w:space="0" w:color="000000"/>
              <w:right w:val="single" w:sz="4" w:space="0" w:color="000000"/>
            </w:tcBorders>
            <w:vAlign w:val="center"/>
          </w:tcPr>
          <w:p w:rsidR="00457EE7" w:rsidRPr="00C45A41" w:rsidRDefault="00457EE7" w:rsidP="00EE30FF">
            <w:pPr>
              <w:autoSpaceDE w:val="0"/>
              <w:autoSpaceDN w:val="0"/>
              <w:spacing w:line="360" w:lineRule="auto"/>
              <w:rPr>
                <w:rFonts w:ascii="宋体" w:hAnsi="宋体"/>
                <w:b/>
                <w:bCs/>
                <w:color w:val="000000"/>
                <w:kern w:val="0"/>
              </w:rPr>
            </w:pPr>
            <w:r>
              <w:rPr>
                <w:rFonts w:ascii="宋体" w:hAnsi="宋体" w:hint="eastAsia"/>
                <w:b/>
                <w:bCs/>
                <w:color w:val="000000"/>
                <w:kern w:val="0"/>
              </w:rPr>
              <w:t>招标文件</w:t>
            </w:r>
            <w:r w:rsidRPr="00C45A41">
              <w:rPr>
                <w:rFonts w:ascii="宋体" w:hAnsi="宋体" w:hint="eastAsia"/>
                <w:b/>
                <w:bCs/>
                <w:color w:val="000000"/>
                <w:kern w:val="0"/>
              </w:rPr>
              <w:t>应由其法定代表人或持法定代表人有效委托书的授权代表于</w:t>
            </w:r>
            <w:r>
              <w:rPr>
                <w:rFonts w:ascii="宋体" w:hAnsi="宋体" w:hint="eastAsia"/>
                <w:b/>
                <w:bCs/>
                <w:color w:val="000000"/>
                <w:kern w:val="0"/>
              </w:rPr>
              <w:t>招标</w:t>
            </w:r>
            <w:r w:rsidRPr="00C45A41">
              <w:rPr>
                <w:rFonts w:ascii="宋体" w:hAnsi="宋体" w:hint="eastAsia"/>
                <w:b/>
                <w:bCs/>
                <w:color w:val="000000"/>
                <w:kern w:val="0"/>
              </w:rPr>
              <w:t>截止时间前</w:t>
            </w:r>
            <w:r w:rsidR="005A6F67">
              <w:rPr>
                <w:rFonts w:ascii="宋体" w:hAnsi="宋体" w:hint="eastAsia"/>
                <w:b/>
                <w:bCs/>
                <w:color w:val="000000"/>
                <w:kern w:val="0"/>
              </w:rPr>
              <w:t>按指定</w:t>
            </w:r>
            <w:r w:rsidRPr="00C45A41">
              <w:rPr>
                <w:rFonts w:ascii="宋体" w:hAnsi="宋体" w:hint="eastAsia"/>
                <w:b/>
                <w:bCs/>
                <w:color w:val="000000"/>
                <w:kern w:val="0"/>
              </w:rPr>
              <w:t>电子邮</w:t>
            </w:r>
            <w:r w:rsidR="005A6F67">
              <w:rPr>
                <w:rFonts w:ascii="宋体" w:hAnsi="宋体" w:hint="eastAsia"/>
                <w:b/>
                <w:bCs/>
                <w:color w:val="000000"/>
                <w:kern w:val="0"/>
              </w:rPr>
              <w:t>箱指定时间准时发送</w:t>
            </w:r>
            <w:r w:rsidR="00EE30FF">
              <w:rPr>
                <w:rFonts w:ascii="宋体" w:hAnsi="宋体" w:hint="eastAsia"/>
                <w:b/>
                <w:bCs/>
                <w:color w:val="000000"/>
                <w:kern w:val="0"/>
              </w:rPr>
              <w:t>（本地的可以纸质标书递送）。</w:t>
            </w:r>
          </w:p>
        </w:tc>
      </w:tr>
      <w:tr w:rsidR="00457EE7" w:rsidRPr="00C45A41" w:rsidTr="00190072">
        <w:tblPrEx>
          <w:tblBorders>
            <w:top w:val="none" w:sz="0" w:space="0" w:color="auto"/>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7</w:t>
            </w:r>
          </w:p>
        </w:tc>
        <w:tc>
          <w:tcPr>
            <w:tcW w:w="8643"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rPr>
                <w:rFonts w:ascii="宋体" w:hAnsi="宋体"/>
                <w:b/>
                <w:bCs/>
                <w:color w:val="000000"/>
                <w:kern w:val="0"/>
              </w:rPr>
            </w:pPr>
            <w:r w:rsidRPr="00C45A41">
              <w:rPr>
                <w:rFonts w:ascii="宋体" w:hAnsi="宋体" w:hint="eastAsia"/>
                <w:b/>
                <w:bCs/>
                <w:color w:val="000000"/>
                <w:kern w:val="0"/>
              </w:rPr>
              <w:t>请仔细查阅本文件，如有漏、错页或字迹不清等问题，请主动联系调换或补正。</w:t>
            </w:r>
          </w:p>
        </w:tc>
      </w:tr>
      <w:tr w:rsidR="00457EE7" w:rsidRPr="00C45A41" w:rsidTr="00190072">
        <w:tblPrEx>
          <w:tblBorders>
            <w:top w:val="none" w:sz="0" w:space="0" w:color="auto"/>
            <w:bottom w:val="single" w:sz="8" w:space="0" w:color="000000"/>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jc w:val="center"/>
              <w:rPr>
                <w:rFonts w:ascii="宋体" w:hAnsi="宋体"/>
                <w:color w:val="000000"/>
                <w:kern w:val="0"/>
              </w:rPr>
            </w:pPr>
            <w:r>
              <w:rPr>
                <w:rFonts w:ascii="宋体" w:hAnsi="宋体" w:hint="eastAsia"/>
                <w:color w:val="000000"/>
                <w:kern w:val="0"/>
              </w:rPr>
              <w:t>8</w:t>
            </w:r>
          </w:p>
        </w:tc>
        <w:tc>
          <w:tcPr>
            <w:tcW w:w="8643"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rPr>
                <w:rFonts w:ascii="宋体" w:hAnsi="宋体"/>
                <w:b/>
                <w:bCs/>
                <w:color w:val="000000"/>
                <w:kern w:val="0"/>
              </w:rPr>
            </w:pPr>
            <w:r>
              <w:rPr>
                <w:rFonts w:ascii="宋体" w:hAnsi="宋体" w:hint="eastAsia"/>
                <w:b/>
                <w:bCs/>
                <w:color w:val="000000"/>
                <w:kern w:val="0"/>
              </w:rPr>
              <w:t>招标文件</w:t>
            </w:r>
            <w:r>
              <w:rPr>
                <w:rFonts w:ascii="宋体" w:hAnsi="宋体"/>
                <w:b/>
                <w:bCs/>
                <w:color w:val="000000"/>
                <w:kern w:val="0"/>
              </w:rPr>
              <w:t>中</w:t>
            </w:r>
            <w:r w:rsidRPr="00C45A41">
              <w:rPr>
                <w:rFonts w:ascii="宋体" w:hAnsi="宋体" w:hint="eastAsia"/>
                <w:b/>
                <w:bCs/>
                <w:color w:val="000000"/>
                <w:kern w:val="0"/>
              </w:rPr>
              <w:t>每一页加盖</w:t>
            </w:r>
            <w:r>
              <w:rPr>
                <w:rFonts w:ascii="宋体" w:hAnsi="宋体" w:hint="eastAsia"/>
                <w:b/>
                <w:bCs/>
                <w:color w:val="000000"/>
                <w:kern w:val="0"/>
              </w:rPr>
              <w:t>单位</w:t>
            </w:r>
            <w:r w:rsidRPr="00C45A41">
              <w:rPr>
                <w:rFonts w:ascii="宋体" w:hAnsi="宋体" w:hint="eastAsia"/>
                <w:b/>
                <w:bCs/>
                <w:color w:val="000000"/>
                <w:kern w:val="0"/>
              </w:rPr>
              <w:t>红色公章</w:t>
            </w:r>
            <w:r w:rsidR="005A6F67">
              <w:rPr>
                <w:rFonts w:ascii="宋体" w:hAnsi="宋体" w:hint="eastAsia"/>
                <w:b/>
                <w:bCs/>
                <w:color w:val="000000"/>
                <w:kern w:val="0"/>
              </w:rPr>
              <w:t>后扫描</w:t>
            </w:r>
            <w:r w:rsidRPr="00C45A41">
              <w:rPr>
                <w:rFonts w:ascii="宋体" w:hAnsi="宋体" w:hint="eastAsia"/>
                <w:b/>
                <w:bCs/>
                <w:color w:val="000000"/>
                <w:kern w:val="0"/>
              </w:rPr>
              <w:t>。</w:t>
            </w:r>
          </w:p>
        </w:tc>
      </w:tr>
    </w:tbl>
    <w:p w:rsidR="0021174B" w:rsidRPr="00163FDA" w:rsidRDefault="0021174B" w:rsidP="007767ED">
      <w:pPr>
        <w:spacing w:line="560" w:lineRule="exact"/>
        <w:jc w:val="center"/>
        <w:rPr>
          <w:rFonts w:ascii="方正小标宋简体" w:eastAsia="方正小标宋简体" w:hAnsi="黑体"/>
          <w:b/>
          <w:sz w:val="44"/>
          <w:szCs w:val="44"/>
        </w:rPr>
      </w:pPr>
    </w:p>
    <w:p w:rsidR="00024D0B" w:rsidRPr="00024D0B" w:rsidRDefault="00024D0B" w:rsidP="007767ED">
      <w:pPr>
        <w:spacing w:line="560" w:lineRule="exact"/>
        <w:jc w:val="center"/>
        <w:rPr>
          <w:rFonts w:ascii="方正小标宋简体" w:eastAsia="方正小标宋简体" w:hAnsi="黑体"/>
          <w:b/>
          <w:sz w:val="44"/>
          <w:szCs w:val="44"/>
        </w:rPr>
        <w:sectPr w:rsidR="00024D0B" w:rsidRPr="00024D0B" w:rsidSect="007767ED">
          <w:pgSz w:w="11906" w:h="16838"/>
          <w:pgMar w:top="1588" w:right="1588" w:bottom="1588" w:left="1588" w:header="851" w:footer="992" w:gutter="0"/>
          <w:cols w:space="425"/>
          <w:docGrid w:type="lines" w:linePitch="312"/>
        </w:sectPr>
      </w:pPr>
    </w:p>
    <w:p w:rsidR="007767ED" w:rsidRPr="00A271D8" w:rsidRDefault="007767ED" w:rsidP="007767ED">
      <w:pPr>
        <w:spacing w:line="560" w:lineRule="exact"/>
        <w:jc w:val="center"/>
        <w:rPr>
          <w:rFonts w:ascii="方正小标宋简体" w:eastAsia="方正小标宋简体" w:hAnsi="黑体"/>
          <w:b/>
          <w:sz w:val="44"/>
          <w:szCs w:val="44"/>
        </w:rPr>
      </w:pPr>
      <w:r w:rsidRPr="00A271D8">
        <w:rPr>
          <w:rFonts w:ascii="方正小标宋简体" w:eastAsia="方正小标宋简体" w:hAnsi="黑体" w:hint="eastAsia"/>
          <w:b/>
          <w:sz w:val="44"/>
          <w:szCs w:val="44"/>
        </w:rPr>
        <w:lastRenderedPageBreak/>
        <w:t xml:space="preserve">第一章  </w:t>
      </w:r>
      <w:r w:rsidR="00C12916">
        <w:rPr>
          <w:rFonts w:ascii="方正小标宋简体" w:eastAsia="方正小标宋简体" w:hAnsi="黑体" w:hint="eastAsia"/>
          <w:b/>
          <w:sz w:val="44"/>
          <w:szCs w:val="44"/>
        </w:rPr>
        <w:t>招标</w:t>
      </w:r>
      <w:r w:rsidRPr="00A271D8">
        <w:rPr>
          <w:rFonts w:ascii="方正小标宋简体" w:eastAsia="方正小标宋简体" w:hAnsi="黑体" w:hint="eastAsia"/>
          <w:b/>
          <w:sz w:val="44"/>
          <w:szCs w:val="44"/>
        </w:rPr>
        <w:t>邀请</w:t>
      </w:r>
    </w:p>
    <w:p w:rsidR="007767ED" w:rsidRPr="007767ED" w:rsidRDefault="007767ED" w:rsidP="007767ED">
      <w:pPr>
        <w:spacing w:line="300" w:lineRule="exact"/>
        <w:rPr>
          <w:rFonts w:ascii="仿宋_GB2312" w:eastAsia="仿宋_GB2312"/>
          <w:sz w:val="32"/>
          <w:szCs w:val="32"/>
        </w:rPr>
      </w:pPr>
    </w:p>
    <w:p w:rsidR="007767ED" w:rsidRPr="007767ED" w:rsidRDefault="007767ED" w:rsidP="007767ED">
      <w:pPr>
        <w:spacing w:line="560" w:lineRule="exact"/>
        <w:ind w:firstLineChars="200" w:firstLine="640"/>
        <w:rPr>
          <w:rFonts w:ascii="仿宋_GB2312" w:eastAsia="仿宋_GB2312"/>
          <w:sz w:val="32"/>
          <w:szCs w:val="32"/>
        </w:rPr>
      </w:pPr>
      <w:r w:rsidRPr="007767ED">
        <w:rPr>
          <w:rFonts w:ascii="仿宋_GB2312" w:eastAsia="仿宋_GB2312" w:hint="eastAsia"/>
          <w:sz w:val="32"/>
          <w:szCs w:val="32"/>
        </w:rPr>
        <w:t>泰兴市中医院</w:t>
      </w:r>
      <w:r w:rsidR="00560D39">
        <w:rPr>
          <w:rFonts w:ascii="仿宋_GB2312" w:eastAsia="仿宋_GB2312" w:hint="eastAsia"/>
          <w:sz w:val="32"/>
          <w:szCs w:val="32"/>
        </w:rPr>
        <w:t>根据需要</w:t>
      </w:r>
      <w:r w:rsidRPr="007767ED">
        <w:rPr>
          <w:rFonts w:ascii="仿宋_GB2312" w:eastAsia="仿宋_GB2312"/>
          <w:sz w:val="32"/>
          <w:szCs w:val="32"/>
        </w:rPr>
        <w:t>，</w:t>
      </w:r>
      <w:r w:rsidRPr="007767ED">
        <w:rPr>
          <w:rFonts w:ascii="仿宋_GB2312" w:eastAsia="仿宋_GB2312" w:hint="eastAsia"/>
          <w:sz w:val="32"/>
          <w:szCs w:val="32"/>
        </w:rPr>
        <w:t>就</w:t>
      </w:r>
      <w:r w:rsidR="00560D39">
        <w:rPr>
          <w:rFonts w:ascii="仿宋_GB2312" w:eastAsia="仿宋_GB2312" w:hint="eastAsia"/>
          <w:sz w:val="32"/>
          <w:szCs w:val="32"/>
        </w:rPr>
        <w:t>下列项目</w:t>
      </w:r>
      <w:r w:rsidRPr="007767ED">
        <w:rPr>
          <w:rFonts w:ascii="仿宋_GB2312" w:eastAsia="仿宋_GB2312"/>
          <w:sz w:val="32"/>
          <w:szCs w:val="32"/>
        </w:rPr>
        <w:t>进行</w:t>
      </w:r>
      <w:r w:rsidRPr="007767ED">
        <w:rPr>
          <w:rFonts w:ascii="仿宋_GB2312" w:eastAsia="仿宋_GB2312" w:hint="eastAsia"/>
          <w:sz w:val="32"/>
          <w:szCs w:val="32"/>
        </w:rPr>
        <w:t>公开</w:t>
      </w:r>
      <w:r w:rsidR="00C12916">
        <w:rPr>
          <w:rFonts w:ascii="仿宋_GB2312" w:eastAsia="仿宋_GB2312" w:hint="eastAsia"/>
          <w:sz w:val="32"/>
          <w:szCs w:val="32"/>
        </w:rPr>
        <w:t>招标</w:t>
      </w:r>
      <w:r w:rsidRPr="007767ED">
        <w:rPr>
          <w:rFonts w:ascii="仿宋_GB2312" w:eastAsia="仿宋_GB2312" w:hint="eastAsia"/>
          <w:sz w:val="32"/>
          <w:szCs w:val="32"/>
        </w:rPr>
        <w:t>，现邀请合格的</w:t>
      </w:r>
      <w:r w:rsidR="000735DB">
        <w:rPr>
          <w:rFonts w:ascii="仿宋_GB2312" w:eastAsia="仿宋_GB2312" w:hint="eastAsia"/>
          <w:sz w:val="32"/>
          <w:szCs w:val="32"/>
        </w:rPr>
        <w:t>投标方</w:t>
      </w:r>
      <w:r w:rsidRPr="007767ED">
        <w:rPr>
          <w:rFonts w:ascii="仿宋_GB2312" w:eastAsia="仿宋_GB2312" w:hint="eastAsia"/>
          <w:sz w:val="32"/>
          <w:szCs w:val="32"/>
        </w:rPr>
        <w:t>前来</w:t>
      </w:r>
      <w:r w:rsidR="005E6D79">
        <w:rPr>
          <w:rFonts w:ascii="仿宋_GB2312" w:eastAsia="仿宋_GB2312" w:hint="eastAsia"/>
          <w:sz w:val="32"/>
          <w:szCs w:val="32"/>
        </w:rPr>
        <w:t>投标</w:t>
      </w:r>
      <w:r w:rsidRPr="007767ED">
        <w:rPr>
          <w:rFonts w:ascii="仿宋_GB2312" w:eastAsia="仿宋_GB2312" w:hint="eastAsia"/>
          <w:sz w:val="32"/>
          <w:szCs w:val="32"/>
        </w:rPr>
        <w:t>。</w:t>
      </w:r>
    </w:p>
    <w:p w:rsidR="00560D39" w:rsidRPr="00917C0F" w:rsidRDefault="00917C0F" w:rsidP="00917C0F">
      <w:pPr>
        <w:ind w:left="636"/>
        <w:rPr>
          <w:rFonts w:ascii="仿宋_GB2312" w:eastAsia="仿宋_GB2312"/>
          <w:kern w:val="0"/>
          <w:sz w:val="36"/>
          <w:szCs w:val="36"/>
          <w:u w:val="single"/>
        </w:rPr>
      </w:pPr>
      <w:r>
        <w:rPr>
          <w:rFonts w:ascii="仿宋_GB2312" w:eastAsia="仿宋_GB2312" w:hint="eastAsia"/>
          <w:sz w:val="32"/>
          <w:szCs w:val="32"/>
        </w:rPr>
        <w:t>一</w:t>
      </w:r>
      <w:r>
        <w:rPr>
          <w:rFonts w:ascii="仿宋_GB2312" w:eastAsia="仿宋_GB2312"/>
          <w:sz w:val="32"/>
          <w:szCs w:val="32"/>
        </w:rPr>
        <w:t>、</w:t>
      </w:r>
      <w:r w:rsidR="00C12916" w:rsidRPr="00917C0F">
        <w:rPr>
          <w:rFonts w:ascii="仿宋_GB2312" w:eastAsia="仿宋_GB2312" w:hint="eastAsia"/>
          <w:sz w:val="32"/>
          <w:szCs w:val="32"/>
        </w:rPr>
        <w:t>招标</w:t>
      </w:r>
      <w:r w:rsidR="00560D39" w:rsidRPr="00917C0F">
        <w:rPr>
          <w:rFonts w:ascii="仿宋_GB2312" w:eastAsia="仿宋_GB2312" w:hint="eastAsia"/>
          <w:sz w:val="32"/>
          <w:szCs w:val="32"/>
        </w:rPr>
        <w:t>项目</w:t>
      </w:r>
      <w:r w:rsidR="007767ED" w:rsidRPr="00917C0F">
        <w:rPr>
          <w:rFonts w:ascii="仿宋_GB2312" w:eastAsia="仿宋_GB2312"/>
          <w:sz w:val="32"/>
          <w:szCs w:val="32"/>
        </w:rPr>
        <w:t>：</w:t>
      </w:r>
      <w:r w:rsidR="002A5132">
        <w:rPr>
          <w:rFonts w:ascii="仿宋_GB2312" w:eastAsia="仿宋_GB2312" w:hint="eastAsia"/>
          <w:sz w:val="32"/>
          <w:szCs w:val="32"/>
        </w:rPr>
        <w:t>双摇病床</w:t>
      </w:r>
      <w:r w:rsidR="00840020" w:rsidRPr="00917C0F">
        <w:rPr>
          <w:rFonts w:ascii="仿宋_GB2312" w:eastAsia="仿宋_GB2312" w:hint="eastAsia"/>
          <w:sz w:val="32"/>
          <w:szCs w:val="32"/>
        </w:rPr>
        <w:t>，</w:t>
      </w:r>
      <w:r w:rsidR="004A0A00">
        <w:rPr>
          <w:rFonts w:ascii="仿宋_GB2312" w:eastAsia="仿宋_GB2312" w:hint="eastAsia"/>
          <w:sz w:val="32"/>
          <w:szCs w:val="32"/>
        </w:rPr>
        <w:t>数量</w:t>
      </w:r>
      <w:r w:rsidR="002A5132">
        <w:rPr>
          <w:rFonts w:ascii="仿宋_GB2312" w:eastAsia="仿宋_GB2312" w:hint="eastAsia"/>
          <w:sz w:val="32"/>
          <w:szCs w:val="32"/>
        </w:rPr>
        <w:t>46</w:t>
      </w:r>
      <w:r w:rsidR="00EE30FF">
        <w:rPr>
          <w:rFonts w:ascii="仿宋_GB2312" w:eastAsia="仿宋_GB2312" w:hint="eastAsia"/>
          <w:sz w:val="32"/>
          <w:szCs w:val="32"/>
        </w:rPr>
        <w:t>套</w:t>
      </w:r>
      <w:r w:rsidR="00542F72">
        <w:rPr>
          <w:rFonts w:ascii="宋体" w:hAnsi="宋体" w:cs="宋体" w:hint="eastAsia"/>
          <w:color w:val="333333"/>
          <w:kern w:val="0"/>
          <w:sz w:val="28"/>
          <w:szCs w:val="28"/>
          <w:bdr w:val="none" w:sz="0" w:space="0" w:color="auto" w:frame="1"/>
        </w:rPr>
        <w:t>（含配套床头柜、床垫等）</w:t>
      </w:r>
      <w:r w:rsidR="004A0A00">
        <w:rPr>
          <w:rFonts w:ascii="仿宋_GB2312" w:eastAsia="仿宋_GB2312" w:hint="eastAsia"/>
          <w:sz w:val="32"/>
          <w:szCs w:val="32"/>
        </w:rPr>
        <w:t>，</w:t>
      </w:r>
      <w:r w:rsidR="00840020" w:rsidRPr="00917C0F">
        <w:rPr>
          <w:rFonts w:ascii="仿宋_GB2312" w:eastAsia="仿宋_GB2312" w:hint="eastAsia"/>
          <w:sz w:val="32"/>
          <w:szCs w:val="32"/>
        </w:rPr>
        <w:t>预算价</w:t>
      </w:r>
      <w:r w:rsidR="002A5132">
        <w:rPr>
          <w:rFonts w:ascii="仿宋_GB2312" w:eastAsia="仿宋_GB2312" w:hint="eastAsia"/>
          <w:sz w:val="32"/>
          <w:szCs w:val="32"/>
        </w:rPr>
        <w:t>11.5</w:t>
      </w:r>
      <w:r w:rsidR="00840020" w:rsidRPr="00917C0F">
        <w:rPr>
          <w:rFonts w:ascii="仿宋_GB2312" w:eastAsia="仿宋_GB2312" w:hint="eastAsia"/>
          <w:sz w:val="32"/>
          <w:szCs w:val="32"/>
        </w:rPr>
        <w:t>万元。</w:t>
      </w:r>
      <w:r w:rsidR="008D7023" w:rsidRPr="00917C0F">
        <w:rPr>
          <w:rFonts w:ascii="仿宋_GB2312" w:eastAsia="仿宋_GB2312" w:hint="eastAsia"/>
          <w:sz w:val="32"/>
          <w:szCs w:val="32"/>
        </w:rPr>
        <w:t xml:space="preserve"> </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732B9">
        <w:rPr>
          <w:rFonts w:ascii="仿宋_GB2312" w:eastAsia="仿宋_GB2312"/>
          <w:sz w:val="32"/>
          <w:szCs w:val="32"/>
        </w:rPr>
        <w:t>、有意向的合格</w:t>
      </w:r>
      <w:r w:rsidR="000735DB">
        <w:rPr>
          <w:rFonts w:ascii="仿宋_GB2312" w:eastAsia="仿宋_GB2312" w:hint="eastAsia"/>
          <w:sz w:val="32"/>
          <w:szCs w:val="32"/>
        </w:rPr>
        <w:t>投标方</w:t>
      </w:r>
      <w:r w:rsidR="007767ED" w:rsidRPr="007767ED">
        <w:rPr>
          <w:rFonts w:ascii="仿宋_GB2312" w:eastAsia="仿宋_GB2312"/>
          <w:sz w:val="32"/>
          <w:szCs w:val="32"/>
        </w:rPr>
        <w:t>可</w:t>
      </w:r>
      <w:r w:rsidR="00560D39">
        <w:rPr>
          <w:rFonts w:ascii="仿宋_GB2312" w:eastAsia="仿宋_GB2312" w:hint="eastAsia"/>
          <w:sz w:val="32"/>
          <w:szCs w:val="32"/>
        </w:rPr>
        <w:t>向泰兴市中医院</w:t>
      </w:r>
      <w:r w:rsidR="007767ED" w:rsidRPr="007767ED">
        <w:rPr>
          <w:rFonts w:ascii="仿宋_GB2312" w:eastAsia="仿宋_GB2312" w:hint="eastAsia"/>
          <w:sz w:val="32"/>
          <w:szCs w:val="32"/>
        </w:rPr>
        <w:t>招标采购办公室报名参加本项目。</w:t>
      </w:r>
    </w:p>
    <w:p w:rsidR="005A6F67" w:rsidRPr="007767ED" w:rsidRDefault="00DA64C2" w:rsidP="005A6F67">
      <w:pPr>
        <w:spacing w:line="560" w:lineRule="exact"/>
        <w:rPr>
          <w:rFonts w:ascii="仿宋_GB2312" w:eastAsia="仿宋_GB2312"/>
          <w:sz w:val="32"/>
          <w:szCs w:val="32"/>
        </w:rPr>
      </w:pPr>
      <w:r>
        <w:rPr>
          <w:rFonts w:ascii="仿宋_GB2312" w:eastAsia="仿宋_GB2312" w:hint="eastAsia"/>
          <w:sz w:val="32"/>
          <w:szCs w:val="32"/>
        </w:rPr>
        <w:t>三</w:t>
      </w:r>
      <w:r w:rsidR="002732B9">
        <w:rPr>
          <w:rFonts w:ascii="仿宋_GB2312" w:eastAsia="仿宋_GB2312" w:hint="eastAsia"/>
          <w:sz w:val="32"/>
          <w:szCs w:val="32"/>
        </w:rPr>
        <w:t>、</w:t>
      </w:r>
      <w:r w:rsidR="007767ED" w:rsidRPr="007767ED">
        <w:rPr>
          <w:rFonts w:ascii="仿宋_GB2312" w:eastAsia="仿宋_GB2312" w:hint="eastAsia"/>
          <w:sz w:val="32"/>
          <w:szCs w:val="32"/>
        </w:rPr>
        <w:t>定于</w:t>
      </w:r>
      <w:r w:rsidR="007224A2">
        <w:rPr>
          <w:rFonts w:ascii="仿宋_GB2312" w:eastAsia="仿宋_GB2312" w:hint="eastAsia"/>
          <w:sz w:val="32"/>
          <w:szCs w:val="32"/>
        </w:rPr>
        <w:t>20</w:t>
      </w:r>
      <w:r w:rsidR="004462B9">
        <w:rPr>
          <w:rFonts w:ascii="仿宋_GB2312" w:eastAsia="仿宋_GB2312" w:hint="eastAsia"/>
          <w:sz w:val="32"/>
          <w:szCs w:val="32"/>
        </w:rPr>
        <w:t>2</w:t>
      </w:r>
      <w:r w:rsidR="00CE7032">
        <w:rPr>
          <w:rFonts w:ascii="仿宋_GB2312" w:eastAsia="仿宋_GB2312" w:hint="eastAsia"/>
          <w:sz w:val="32"/>
          <w:szCs w:val="32"/>
        </w:rPr>
        <w:t>2</w:t>
      </w:r>
      <w:r w:rsidR="007224A2">
        <w:rPr>
          <w:rFonts w:ascii="仿宋_GB2312" w:eastAsia="仿宋_GB2312" w:hint="eastAsia"/>
          <w:sz w:val="32"/>
          <w:szCs w:val="32"/>
        </w:rPr>
        <w:t>年</w:t>
      </w:r>
      <w:r w:rsidR="002A5132">
        <w:rPr>
          <w:rFonts w:ascii="仿宋_GB2312" w:eastAsia="仿宋_GB2312" w:hint="eastAsia"/>
          <w:sz w:val="32"/>
          <w:szCs w:val="32"/>
        </w:rPr>
        <w:t>10</w:t>
      </w:r>
      <w:r w:rsidR="007224A2">
        <w:rPr>
          <w:rFonts w:ascii="仿宋_GB2312" w:eastAsia="仿宋_GB2312" w:hint="eastAsia"/>
          <w:sz w:val="32"/>
          <w:szCs w:val="32"/>
        </w:rPr>
        <w:t>月</w:t>
      </w:r>
      <w:r w:rsidR="002A5132">
        <w:rPr>
          <w:rFonts w:ascii="仿宋_GB2312" w:eastAsia="仿宋_GB2312" w:hint="eastAsia"/>
          <w:color w:val="FF0000"/>
          <w:sz w:val="32"/>
          <w:szCs w:val="32"/>
        </w:rPr>
        <w:t>12</w:t>
      </w:r>
      <w:r w:rsidR="007224A2">
        <w:rPr>
          <w:rFonts w:ascii="仿宋_GB2312" w:eastAsia="仿宋_GB2312" w:hint="eastAsia"/>
          <w:sz w:val="32"/>
          <w:szCs w:val="32"/>
        </w:rPr>
        <w:t>日</w:t>
      </w:r>
      <w:r w:rsidR="000A62C3">
        <w:rPr>
          <w:rFonts w:ascii="仿宋_GB2312" w:eastAsia="仿宋_GB2312"/>
          <w:sz w:val="32"/>
          <w:szCs w:val="32"/>
        </w:rPr>
        <w:t>下午</w:t>
      </w:r>
      <w:r w:rsidR="00CE7032">
        <w:rPr>
          <w:rFonts w:ascii="仿宋_GB2312" w:eastAsia="仿宋_GB2312" w:hint="eastAsia"/>
          <w:sz w:val="32"/>
          <w:szCs w:val="32"/>
        </w:rPr>
        <w:t>3</w:t>
      </w:r>
      <w:r w:rsidR="00912A25">
        <w:rPr>
          <w:rFonts w:ascii="仿宋_GB2312" w:eastAsia="仿宋_GB2312"/>
          <w:sz w:val="32"/>
          <w:szCs w:val="32"/>
        </w:rPr>
        <w:t>:</w:t>
      </w:r>
      <w:r w:rsidR="004D7E86">
        <w:rPr>
          <w:rFonts w:ascii="仿宋_GB2312" w:eastAsia="仿宋_GB2312" w:hint="eastAsia"/>
          <w:sz w:val="32"/>
          <w:szCs w:val="32"/>
        </w:rPr>
        <w:t>0</w:t>
      </w:r>
      <w:r w:rsidR="007B6432">
        <w:rPr>
          <w:rFonts w:ascii="仿宋_GB2312" w:eastAsia="仿宋_GB2312" w:hint="eastAsia"/>
          <w:sz w:val="32"/>
          <w:szCs w:val="32"/>
        </w:rPr>
        <w:t>0</w:t>
      </w:r>
      <w:r w:rsidR="00163FDA">
        <w:rPr>
          <w:rFonts w:ascii="仿宋_GB2312" w:eastAsia="仿宋_GB2312" w:hint="eastAsia"/>
          <w:sz w:val="32"/>
          <w:szCs w:val="32"/>
        </w:rPr>
        <w:t>（北京时间</w:t>
      </w:r>
      <w:r w:rsidR="000151D4">
        <w:rPr>
          <w:rFonts w:ascii="仿宋_GB2312" w:eastAsia="仿宋_GB2312" w:hint="eastAsia"/>
          <w:sz w:val="32"/>
          <w:szCs w:val="32"/>
        </w:rPr>
        <w:t>，特殊情况</w:t>
      </w:r>
      <w:r w:rsidR="003E3B2C">
        <w:rPr>
          <w:rFonts w:ascii="仿宋_GB2312" w:eastAsia="仿宋_GB2312" w:hint="eastAsia"/>
          <w:sz w:val="32"/>
          <w:szCs w:val="32"/>
        </w:rPr>
        <w:t>电话通知</w:t>
      </w:r>
      <w:r w:rsidR="00B67C46">
        <w:rPr>
          <w:rFonts w:ascii="仿宋_GB2312" w:eastAsia="仿宋_GB2312" w:hint="eastAsia"/>
          <w:sz w:val="32"/>
          <w:szCs w:val="32"/>
        </w:rPr>
        <w:t>）</w:t>
      </w:r>
      <w:r w:rsidR="00586087">
        <w:rPr>
          <w:rFonts w:ascii="仿宋_GB2312" w:eastAsia="仿宋_GB2312" w:hint="eastAsia"/>
          <w:sz w:val="32"/>
          <w:szCs w:val="32"/>
        </w:rPr>
        <w:t>召开</w:t>
      </w:r>
      <w:r w:rsidR="00586087" w:rsidRPr="00C12916">
        <w:rPr>
          <w:rFonts w:ascii="仿宋_GB2312" w:eastAsia="仿宋_GB2312" w:hint="eastAsia"/>
          <w:sz w:val="32"/>
          <w:szCs w:val="32"/>
        </w:rPr>
        <w:t>招标</w:t>
      </w:r>
      <w:r w:rsidR="00163FDA" w:rsidRPr="00E67B2B">
        <w:rPr>
          <w:rFonts w:ascii="仿宋_GB2312" w:eastAsia="仿宋_GB2312" w:hint="eastAsia"/>
          <w:sz w:val="32"/>
          <w:szCs w:val="32"/>
        </w:rPr>
        <w:t>会</w:t>
      </w:r>
      <w:r w:rsidR="00E0123C">
        <w:rPr>
          <w:rFonts w:ascii="仿宋_GB2312" w:eastAsia="仿宋_GB2312" w:hint="eastAsia"/>
          <w:sz w:val="32"/>
          <w:szCs w:val="32"/>
        </w:rPr>
        <w:t>，</w:t>
      </w:r>
      <w:r w:rsidR="008954C4">
        <w:rPr>
          <w:rFonts w:ascii="仿宋_GB2312" w:eastAsia="仿宋_GB2312" w:hint="eastAsia"/>
          <w:sz w:val="32"/>
          <w:szCs w:val="32"/>
        </w:rPr>
        <w:t>本次招标因疫情原因，使用线上评标方式。请投标人在</w:t>
      </w:r>
      <w:r w:rsidR="002A5132">
        <w:rPr>
          <w:rFonts w:ascii="仿宋_GB2312" w:eastAsia="仿宋_GB2312" w:hint="eastAsia"/>
          <w:sz w:val="32"/>
          <w:szCs w:val="32"/>
        </w:rPr>
        <w:t>10</w:t>
      </w:r>
      <w:r w:rsidR="008954C4">
        <w:rPr>
          <w:rFonts w:ascii="仿宋_GB2312" w:eastAsia="仿宋_GB2312" w:hint="eastAsia"/>
          <w:sz w:val="32"/>
          <w:szCs w:val="32"/>
        </w:rPr>
        <w:t>月</w:t>
      </w:r>
      <w:r w:rsidR="002A5132">
        <w:rPr>
          <w:rFonts w:ascii="仿宋_GB2312" w:eastAsia="仿宋_GB2312" w:hint="eastAsia"/>
          <w:sz w:val="32"/>
          <w:szCs w:val="32"/>
        </w:rPr>
        <w:t>12</w:t>
      </w:r>
      <w:r w:rsidR="008954C4">
        <w:rPr>
          <w:rFonts w:ascii="仿宋_GB2312" w:eastAsia="仿宋_GB2312" w:hint="eastAsia"/>
          <w:sz w:val="32"/>
          <w:szCs w:val="32"/>
        </w:rPr>
        <w:t>日下午</w:t>
      </w:r>
      <w:r w:rsidR="002A5132">
        <w:rPr>
          <w:rFonts w:ascii="仿宋_GB2312" w:eastAsia="仿宋_GB2312" w:hint="eastAsia"/>
          <w:sz w:val="32"/>
          <w:szCs w:val="32"/>
        </w:rPr>
        <w:t>2</w:t>
      </w:r>
      <w:r w:rsidR="008954C4">
        <w:rPr>
          <w:rFonts w:ascii="仿宋_GB2312" w:eastAsia="仿宋_GB2312" w:hint="eastAsia"/>
          <w:sz w:val="32"/>
          <w:szCs w:val="32"/>
        </w:rPr>
        <w:t>点准时在指定投标邮箱发送</w:t>
      </w:r>
      <w:r w:rsidR="00C44E9E">
        <w:rPr>
          <w:rFonts w:ascii="仿宋_GB2312" w:eastAsia="仿宋_GB2312" w:hint="eastAsia"/>
          <w:sz w:val="32"/>
          <w:szCs w:val="32"/>
        </w:rPr>
        <w:t>压缩的</w:t>
      </w:r>
      <w:r w:rsidR="008954C4" w:rsidRPr="00227A14">
        <w:rPr>
          <w:rFonts w:ascii="仿宋_GB2312" w:eastAsia="仿宋_GB2312" w:hint="eastAsia"/>
          <w:sz w:val="32"/>
          <w:szCs w:val="32"/>
        </w:rPr>
        <w:t>投标</w:t>
      </w:r>
      <w:r w:rsidR="00227A14" w:rsidRPr="00227A14">
        <w:rPr>
          <w:rFonts w:ascii="仿宋_GB2312" w:eastAsia="仿宋_GB2312" w:hint="eastAsia"/>
          <w:sz w:val="32"/>
          <w:szCs w:val="32"/>
        </w:rPr>
        <w:t>文件</w:t>
      </w:r>
      <w:r w:rsidR="00C44E9E">
        <w:rPr>
          <w:rFonts w:ascii="仿宋_GB2312" w:eastAsia="仿宋_GB2312" w:hint="eastAsia"/>
          <w:sz w:val="32"/>
          <w:szCs w:val="32"/>
        </w:rPr>
        <w:t>（盖章的扫描</w:t>
      </w:r>
      <w:r w:rsidR="00C44E9E" w:rsidRPr="00227A14">
        <w:rPr>
          <w:rFonts w:ascii="仿宋_GB2312" w:eastAsia="仿宋_GB2312" w:hint="eastAsia"/>
          <w:sz w:val="32"/>
          <w:szCs w:val="32"/>
        </w:rPr>
        <w:t>PDF</w:t>
      </w:r>
      <w:r w:rsidR="00C44E9E">
        <w:rPr>
          <w:rFonts w:ascii="仿宋_GB2312" w:eastAsia="仿宋_GB2312" w:hint="eastAsia"/>
          <w:sz w:val="32"/>
          <w:szCs w:val="32"/>
        </w:rPr>
        <w:t>文件</w:t>
      </w:r>
      <w:r w:rsidR="0066419B">
        <w:rPr>
          <w:rFonts w:ascii="仿宋_GB2312" w:eastAsia="仿宋_GB2312" w:hint="eastAsia"/>
          <w:sz w:val="32"/>
          <w:szCs w:val="32"/>
        </w:rPr>
        <w:t>压缩</w:t>
      </w:r>
      <w:r w:rsidR="00C44E9E">
        <w:rPr>
          <w:rFonts w:ascii="仿宋_GB2312" w:eastAsia="仿宋_GB2312" w:hint="eastAsia"/>
          <w:sz w:val="32"/>
          <w:szCs w:val="32"/>
        </w:rPr>
        <w:t>）</w:t>
      </w:r>
      <w:r w:rsidR="00F82FB8">
        <w:rPr>
          <w:rFonts w:ascii="仿宋_GB2312" w:eastAsia="仿宋_GB2312" w:hint="eastAsia"/>
          <w:sz w:val="32"/>
          <w:szCs w:val="32"/>
        </w:rPr>
        <w:t>,投标报价表单独压缩为带密码的压缩文件</w:t>
      </w:r>
      <w:r w:rsidR="00E06B73">
        <w:rPr>
          <w:rFonts w:ascii="仿宋_GB2312" w:eastAsia="仿宋_GB2312" w:hint="eastAsia"/>
          <w:sz w:val="32"/>
          <w:szCs w:val="32"/>
        </w:rPr>
        <w:t>发送</w:t>
      </w:r>
      <w:r w:rsidR="00F82FB8">
        <w:rPr>
          <w:rFonts w:ascii="仿宋_GB2312" w:eastAsia="仿宋_GB2312" w:hint="eastAsia"/>
          <w:sz w:val="32"/>
          <w:szCs w:val="32"/>
        </w:rPr>
        <w:t>，</w:t>
      </w:r>
      <w:r w:rsidR="00E06B73">
        <w:rPr>
          <w:rFonts w:ascii="仿宋_GB2312" w:eastAsia="仿宋_GB2312" w:hint="eastAsia"/>
          <w:sz w:val="32"/>
          <w:szCs w:val="32"/>
        </w:rPr>
        <w:t>在审核其它文件合格后要求投标人发送解压密码时请准时发送</w:t>
      </w:r>
      <w:r w:rsidR="00227A14">
        <w:rPr>
          <w:rFonts w:ascii="仿宋_GB2312" w:eastAsia="仿宋_GB2312" w:hint="eastAsia"/>
          <w:sz w:val="32"/>
          <w:szCs w:val="32"/>
        </w:rPr>
        <w:t>。</w:t>
      </w:r>
      <w:r w:rsidR="005A6F67">
        <w:rPr>
          <w:rFonts w:ascii="仿宋_GB2312" w:eastAsia="仿宋_GB2312" w:hint="eastAsia"/>
          <w:sz w:val="32"/>
          <w:szCs w:val="32"/>
        </w:rPr>
        <w:t>发送邮箱1731465827</w:t>
      </w:r>
      <w:r w:rsidR="005A6F67">
        <w:rPr>
          <w:rFonts w:ascii="仿宋_GB2312" w:eastAsia="仿宋_GB2312"/>
          <w:sz w:val="32"/>
          <w:szCs w:val="32"/>
        </w:rPr>
        <w:t>@</w:t>
      </w:r>
      <w:r w:rsidR="005A6F67">
        <w:rPr>
          <w:rFonts w:ascii="仿宋_GB2312" w:eastAsia="仿宋_GB2312" w:hint="eastAsia"/>
          <w:sz w:val="32"/>
          <w:szCs w:val="32"/>
        </w:rPr>
        <w:t>qq</w:t>
      </w:r>
      <w:r w:rsidR="005A6F67" w:rsidRPr="007767ED">
        <w:rPr>
          <w:rFonts w:ascii="仿宋_GB2312" w:eastAsia="仿宋_GB2312"/>
          <w:sz w:val="32"/>
          <w:szCs w:val="32"/>
        </w:rPr>
        <w:t>.com</w:t>
      </w:r>
      <w:r w:rsidR="005A6F67">
        <w:rPr>
          <w:rFonts w:ascii="仿宋_GB2312" w:eastAsia="仿宋_GB2312" w:hint="eastAsia"/>
          <w:sz w:val="32"/>
          <w:szCs w:val="32"/>
        </w:rPr>
        <w:t>。</w:t>
      </w:r>
      <w:r w:rsidR="00EE30FF" w:rsidRPr="00EE30FF">
        <w:rPr>
          <w:rFonts w:ascii="仿宋_GB2312" w:eastAsia="仿宋_GB2312" w:hint="eastAsia"/>
          <w:sz w:val="32"/>
          <w:szCs w:val="32"/>
        </w:rPr>
        <w:t>（本地</w:t>
      </w:r>
      <w:r w:rsidR="005F7513">
        <w:rPr>
          <w:rFonts w:ascii="仿宋_GB2312" w:eastAsia="仿宋_GB2312" w:hint="eastAsia"/>
          <w:sz w:val="32"/>
          <w:szCs w:val="32"/>
        </w:rPr>
        <w:t>投标人</w:t>
      </w:r>
      <w:r w:rsidR="00EE30FF" w:rsidRPr="00EE30FF">
        <w:rPr>
          <w:rFonts w:ascii="仿宋_GB2312" w:eastAsia="仿宋_GB2312" w:hint="eastAsia"/>
          <w:sz w:val="32"/>
          <w:szCs w:val="32"/>
        </w:rPr>
        <w:t>可以纸质标书递送）</w:t>
      </w:r>
    </w:p>
    <w:p w:rsidR="00E0123C" w:rsidRPr="007767ED" w:rsidRDefault="00E0123C" w:rsidP="00227A14">
      <w:pPr>
        <w:spacing w:line="560" w:lineRule="exact"/>
        <w:ind w:firstLineChars="200" w:firstLine="640"/>
        <w:rPr>
          <w:rFonts w:ascii="仿宋_GB2312" w:eastAsia="仿宋_GB2312"/>
          <w:sz w:val="32"/>
          <w:szCs w:val="32"/>
        </w:rPr>
      </w:pPr>
    </w:p>
    <w:p w:rsidR="006167BE" w:rsidRPr="00C44E9E" w:rsidRDefault="006167BE" w:rsidP="00E0123C">
      <w:pPr>
        <w:spacing w:line="560" w:lineRule="exact"/>
        <w:ind w:firstLineChars="200" w:firstLine="640"/>
        <w:rPr>
          <w:rFonts w:ascii="仿宋_GB2312" w:eastAsia="仿宋_GB2312"/>
          <w:sz w:val="32"/>
          <w:szCs w:val="32"/>
        </w:rPr>
      </w:pPr>
    </w:p>
    <w:p w:rsidR="00560D39" w:rsidRPr="007767ED" w:rsidRDefault="00560D39" w:rsidP="007767ED">
      <w:pPr>
        <w:spacing w:line="560" w:lineRule="exact"/>
        <w:rPr>
          <w:rFonts w:ascii="仿宋_GB2312" w:eastAsia="仿宋_GB2312"/>
          <w:sz w:val="32"/>
          <w:szCs w:val="32"/>
        </w:rPr>
      </w:pPr>
    </w:p>
    <w:p w:rsidR="007767ED" w:rsidRPr="007767ED" w:rsidRDefault="00D619DA" w:rsidP="007767ED">
      <w:pPr>
        <w:spacing w:line="560" w:lineRule="exact"/>
        <w:rPr>
          <w:rFonts w:ascii="仿宋_GB2312" w:eastAsia="仿宋_GB2312"/>
          <w:sz w:val="32"/>
          <w:szCs w:val="32"/>
        </w:rPr>
      </w:pPr>
      <w:r w:rsidRPr="002F7574">
        <w:rPr>
          <w:rFonts w:ascii="仿宋_GB2312" w:eastAsia="仿宋_GB2312" w:hint="eastAsia"/>
          <w:sz w:val="32"/>
          <w:szCs w:val="32"/>
        </w:rPr>
        <w:t>邀请</w:t>
      </w:r>
      <w:r w:rsidR="00C12916">
        <w:rPr>
          <w:rFonts w:ascii="仿宋_GB2312" w:eastAsia="仿宋_GB2312" w:hint="eastAsia"/>
          <w:sz w:val="32"/>
          <w:szCs w:val="32"/>
        </w:rPr>
        <w:t>单位：泰兴市</w:t>
      </w:r>
      <w:r w:rsidR="00D22CCE">
        <w:rPr>
          <w:rFonts w:ascii="仿宋_GB2312" w:eastAsia="仿宋_GB2312" w:hint="eastAsia"/>
          <w:sz w:val="32"/>
          <w:szCs w:val="32"/>
        </w:rPr>
        <w:t>中医院</w:t>
      </w:r>
    </w:p>
    <w:p w:rsidR="007224A2"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联系人：</w:t>
      </w:r>
      <w:r w:rsidR="005A6F67">
        <w:rPr>
          <w:rFonts w:ascii="仿宋_GB2312" w:eastAsia="仿宋_GB2312" w:hint="eastAsia"/>
          <w:sz w:val="32"/>
          <w:szCs w:val="32"/>
        </w:rPr>
        <w:t>陈</w:t>
      </w:r>
      <w:r w:rsidR="00DC76B6">
        <w:rPr>
          <w:rFonts w:ascii="仿宋_GB2312" w:eastAsia="仿宋_GB2312" w:hint="eastAsia"/>
          <w:sz w:val="32"/>
          <w:szCs w:val="32"/>
        </w:rPr>
        <w:t>老师</w:t>
      </w:r>
      <w:r w:rsidR="006167BE">
        <w:rPr>
          <w:rFonts w:ascii="仿宋_GB2312" w:eastAsia="仿宋_GB2312" w:hint="eastAsia"/>
          <w:sz w:val="32"/>
          <w:szCs w:val="32"/>
        </w:rPr>
        <w:t xml:space="preserve">    </w:t>
      </w:r>
      <w:r w:rsidRPr="007767ED">
        <w:rPr>
          <w:rFonts w:ascii="仿宋_GB2312" w:eastAsia="仿宋_GB2312" w:hint="eastAsia"/>
          <w:sz w:val="32"/>
          <w:szCs w:val="32"/>
        </w:rPr>
        <w:t>电话：</w:t>
      </w:r>
      <w:r w:rsidR="000151D4">
        <w:rPr>
          <w:rFonts w:ascii="仿宋_GB2312" w:eastAsia="仿宋_GB2312" w:hint="eastAsia"/>
          <w:sz w:val="32"/>
          <w:szCs w:val="32"/>
        </w:rPr>
        <w:t>0523-87</w:t>
      </w:r>
      <w:r w:rsidR="00CE7032">
        <w:rPr>
          <w:rFonts w:ascii="仿宋_GB2312" w:eastAsia="仿宋_GB2312" w:hint="eastAsia"/>
          <w:sz w:val="32"/>
          <w:szCs w:val="32"/>
        </w:rPr>
        <w:t>900059</w:t>
      </w:r>
      <w:r w:rsidR="005A6F67">
        <w:rPr>
          <w:rFonts w:ascii="仿宋_GB2312" w:eastAsia="仿宋_GB2312" w:hint="eastAsia"/>
          <w:sz w:val="32"/>
          <w:szCs w:val="32"/>
        </w:rPr>
        <w:t xml:space="preserve"> </w:t>
      </w:r>
    </w:p>
    <w:p w:rsidR="007767ED" w:rsidRPr="007767ED" w:rsidRDefault="005A6F67" w:rsidP="007767ED">
      <w:pPr>
        <w:spacing w:line="560" w:lineRule="exact"/>
        <w:rPr>
          <w:rFonts w:ascii="仿宋_GB2312" w:eastAsia="仿宋_GB2312"/>
          <w:sz w:val="32"/>
          <w:szCs w:val="32"/>
        </w:rPr>
      </w:pPr>
      <w:r>
        <w:rPr>
          <w:rFonts w:ascii="仿宋_GB2312" w:eastAsia="仿宋_GB2312" w:hint="eastAsia"/>
          <w:sz w:val="32"/>
          <w:szCs w:val="32"/>
        </w:rPr>
        <w:t>15852999221</w:t>
      </w:r>
    </w:p>
    <w:p w:rsidR="007767ED" w:rsidRDefault="007767ED" w:rsidP="007767ED">
      <w:pPr>
        <w:spacing w:line="560" w:lineRule="exact"/>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1876D7" w:rsidRDefault="001876D7" w:rsidP="001876D7">
      <w:pPr>
        <w:spacing w:line="560" w:lineRule="exact"/>
        <w:jc w:val="center"/>
        <w:rPr>
          <w:rFonts w:ascii="仿宋_GB2312" w:eastAsia="仿宋_GB2312" w:hAnsi="黑体"/>
          <w:b/>
          <w:sz w:val="32"/>
          <w:szCs w:val="32"/>
        </w:rPr>
      </w:pPr>
    </w:p>
    <w:p w:rsidR="00F3335B" w:rsidRPr="001876D7" w:rsidRDefault="00F3335B" w:rsidP="001876D7">
      <w:pPr>
        <w:spacing w:line="560" w:lineRule="exact"/>
        <w:jc w:val="center"/>
        <w:rPr>
          <w:rFonts w:ascii="方正小标宋简体" w:eastAsia="方正小标宋简体" w:hAnsi="黑体"/>
          <w:b/>
          <w:sz w:val="44"/>
          <w:szCs w:val="44"/>
        </w:rPr>
      </w:pPr>
      <w:r w:rsidRPr="001876D7">
        <w:rPr>
          <w:rFonts w:ascii="方正小标宋简体" w:eastAsia="方正小标宋简体" w:hAnsi="黑体" w:hint="eastAsia"/>
          <w:b/>
          <w:sz w:val="44"/>
          <w:szCs w:val="44"/>
        </w:rPr>
        <w:lastRenderedPageBreak/>
        <w:t>第</w:t>
      </w:r>
      <w:r w:rsidR="0091444C">
        <w:rPr>
          <w:rFonts w:ascii="方正小标宋简体" w:eastAsia="方正小标宋简体" w:hAnsi="黑体" w:hint="eastAsia"/>
          <w:b/>
          <w:sz w:val="44"/>
          <w:szCs w:val="44"/>
        </w:rPr>
        <w:t>二</w:t>
      </w:r>
      <w:r w:rsidRPr="001876D7">
        <w:rPr>
          <w:rFonts w:ascii="方正小标宋简体" w:eastAsia="方正小标宋简体" w:hAnsi="黑体" w:hint="eastAsia"/>
          <w:b/>
          <w:sz w:val="44"/>
          <w:szCs w:val="44"/>
        </w:rPr>
        <w:t xml:space="preserve">章  </w:t>
      </w:r>
      <w:r w:rsidR="00C13899">
        <w:rPr>
          <w:rFonts w:ascii="方正小标宋简体" w:eastAsia="方正小标宋简体" w:hAnsi="黑体" w:hint="eastAsia"/>
          <w:b/>
          <w:sz w:val="44"/>
          <w:szCs w:val="44"/>
        </w:rPr>
        <w:t>投标</w:t>
      </w:r>
      <w:r w:rsidRPr="001876D7">
        <w:rPr>
          <w:rFonts w:ascii="方正小标宋简体" w:eastAsia="方正小标宋简体" w:hAnsi="黑体" w:hint="eastAsia"/>
          <w:b/>
          <w:sz w:val="44"/>
          <w:szCs w:val="44"/>
        </w:rPr>
        <w:t>文件格式</w:t>
      </w:r>
    </w:p>
    <w:p w:rsidR="009A4873" w:rsidRPr="009A4873" w:rsidRDefault="000735DB" w:rsidP="009A4873">
      <w:pPr>
        <w:spacing w:line="560" w:lineRule="exact"/>
        <w:jc w:val="center"/>
        <w:rPr>
          <w:rFonts w:ascii="黑体" w:eastAsia="黑体" w:hAnsi="黑体"/>
          <w:sz w:val="32"/>
          <w:szCs w:val="32"/>
        </w:rPr>
      </w:pPr>
      <w:r>
        <w:rPr>
          <w:rFonts w:ascii="黑体" w:eastAsia="黑体" w:hAnsi="黑体" w:hint="eastAsia"/>
          <w:sz w:val="32"/>
          <w:szCs w:val="32"/>
        </w:rPr>
        <w:t>投标</w:t>
      </w:r>
      <w:r w:rsidR="009A4873" w:rsidRPr="009A4873">
        <w:rPr>
          <w:rFonts w:ascii="黑体" w:eastAsia="黑体" w:hAnsi="黑体" w:hint="eastAsia"/>
          <w:sz w:val="32"/>
          <w:szCs w:val="32"/>
        </w:rPr>
        <w:t>报价表</w:t>
      </w:r>
    </w:p>
    <w:p w:rsidR="009A4873" w:rsidRPr="009A4873" w:rsidRDefault="009A4873" w:rsidP="009A4873">
      <w:pPr>
        <w:spacing w:line="300" w:lineRule="exact"/>
        <w:ind w:firstLineChars="200" w:firstLine="640"/>
        <w:rPr>
          <w:rFonts w:ascii="仿宋_GB2312" w:eastAsia="仿宋_GB2312"/>
          <w:sz w:val="32"/>
          <w:szCs w:val="32"/>
        </w:rPr>
      </w:pPr>
    </w:p>
    <w:p w:rsidR="00D762C2" w:rsidRDefault="000735DB" w:rsidP="00E75F8E">
      <w:pPr>
        <w:spacing w:line="560" w:lineRule="exact"/>
        <w:ind w:left="5600" w:hangingChars="1750" w:hanging="5600"/>
        <w:rPr>
          <w:rFonts w:ascii="仿宋_GB2312" w:eastAsia="仿宋_GB2312"/>
          <w:sz w:val="32"/>
          <w:szCs w:val="32"/>
        </w:rPr>
      </w:pPr>
      <w:r>
        <w:rPr>
          <w:rFonts w:ascii="仿宋_GB2312" w:eastAsia="仿宋_GB2312" w:hint="eastAsia"/>
          <w:sz w:val="32"/>
          <w:szCs w:val="32"/>
        </w:rPr>
        <w:t>投标方</w:t>
      </w:r>
      <w:r w:rsidR="009A4873" w:rsidRPr="009A4873">
        <w:rPr>
          <w:rFonts w:ascii="仿宋_GB2312" w:eastAsia="仿宋_GB2312" w:hint="eastAsia"/>
          <w:sz w:val="32"/>
          <w:szCs w:val="32"/>
        </w:rPr>
        <w:t>名称:</w:t>
      </w:r>
      <w:r w:rsidR="005D7356">
        <w:rPr>
          <w:rFonts w:ascii="仿宋_GB2312" w:eastAsia="仿宋_GB2312" w:hint="eastAsia"/>
          <w:sz w:val="32"/>
          <w:szCs w:val="32"/>
        </w:rPr>
        <w:t xml:space="preserve">       </w:t>
      </w:r>
      <w:r>
        <w:rPr>
          <w:rFonts w:ascii="仿宋_GB2312" w:eastAsia="仿宋_GB2312" w:hint="eastAsia"/>
          <w:sz w:val="32"/>
          <w:szCs w:val="32"/>
        </w:rPr>
        <w:t xml:space="preserve">    </w:t>
      </w:r>
      <w:r w:rsidR="005D7356">
        <w:rPr>
          <w:rFonts w:ascii="仿宋_GB2312" w:eastAsia="仿宋_GB2312" w:hint="eastAsia"/>
          <w:sz w:val="32"/>
          <w:szCs w:val="32"/>
        </w:rPr>
        <w:t xml:space="preserve"> </w:t>
      </w:r>
      <w:r w:rsidR="00644590">
        <w:rPr>
          <w:rFonts w:ascii="仿宋_GB2312" w:eastAsia="仿宋_GB2312" w:hint="eastAsia"/>
          <w:sz w:val="32"/>
          <w:szCs w:val="32"/>
        </w:rPr>
        <w:t xml:space="preserve"> </w:t>
      </w:r>
      <w:r w:rsidR="0015641C" w:rsidRPr="0015641C">
        <w:rPr>
          <w:rFonts w:ascii="仿宋_GB2312" w:eastAsia="仿宋_GB2312" w:hint="eastAsia"/>
          <w:sz w:val="32"/>
          <w:szCs w:val="32"/>
        </w:rPr>
        <w:t>项目</w:t>
      </w:r>
      <w:r w:rsidR="009A4873" w:rsidRPr="009A4873">
        <w:rPr>
          <w:rFonts w:ascii="仿宋_GB2312" w:eastAsia="仿宋_GB2312" w:hint="eastAsia"/>
          <w:sz w:val="32"/>
          <w:szCs w:val="32"/>
        </w:rPr>
        <w:t>编号:</w:t>
      </w:r>
      <w:r w:rsidR="00E75F8E" w:rsidRPr="00E75F8E">
        <w:rPr>
          <w:rFonts w:eastAsia="仿宋_GB2312"/>
          <w:sz w:val="32"/>
        </w:rPr>
        <w:t xml:space="preserve"> </w:t>
      </w:r>
      <w:r w:rsidR="00D762C2">
        <w:rPr>
          <w:rFonts w:ascii="宋体" w:hAnsi="宋体" w:cs="宋体" w:hint="eastAsia"/>
          <w:color w:val="333333"/>
          <w:kern w:val="0"/>
          <w:sz w:val="28"/>
          <w:szCs w:val="28"/>
          <w:bdr w:val="none" w:sz="0" w:space="0" w:color="auto" w:frame="1"/>
        </w:rPr>
        <w:t>ZYYZBZW2022-4</w:t>
      </w:r>
      <w:r w:rsidR="00E75F8E">
        <w:rPr>
          <w:rFonts w:ascii="仿宋_GB2312" w:eastAsia="仿宋_GB2312" w:hint="eastAsia"/>
          <w:sz w:val="32"/>
          <w:szCs w:val="32"/>
        </w:rPr>
        <w:t xml:space="preserve"> </w:t>
      </w:r>
      <w:r w:rsidR="005D7356">
        <w:rPr>
          <w:rFonts w:ascii="仿宋_GB2312" w:eastAsia="仿宋_GB2312" w:hint="eastAsia"/>
          <w:sz w:val="32"/>
          <w:szCs w:val="32"/>
        </w:rPr>
        <w:t xml:space="preserve">  </w:t>
      </w:r>
      <w:r w:rsidR="003E3B2C">
        <w:rPr>
          <w:rFonts w:ascii="仿宋_GB2312" w:eastAsia="仿宋_GB2312" w:hint="eastAsia"/>
          <w:sz w:val="32"/>
          <w:szCs w:val="32"/>
        </w:rPr>
        <w:t xml:space="preserve"> </w:t>
      </w:r>
      <w:r w:rsidR="005D7356">
        <w:rPr>
          <w:rFonts w:ascii="仿宋_GB2312" w:eastAsia="仿宋_GB2312" w:hint="eastAsia"/>
          <w:sz w:val="32"/>
          <w:szCs w:val="32"/>
        </w:rPr>
        <w:t xml:space="preserve">  </w:t>
      </w:r>
    </w:p>
    <w:p w:rsidR="009A4873" w:rsidRPr="009A4873" w:rsidRDefault="009A4873" w:rsidP="00E75F8E">
      <w:pPr>
        <w:spacing w:line="560" w:lineRule="exact"/>
        <w:ind w:left="5600" w:hangingChars="1750" w:hanging="5600"/>
        <w:rPr>
          <w:rFonts w:ascii="仿宋_GB2312" w:eastAsia="仿宋_GB2312"/>
          <w:sz w:val="32"/>
          <w:szCs w:val="32"/>
        </w:rPr>
      </w:pPr>
      <w:r w:rsidRPr="009A4873">
        <w:rPr>
          <w:rFonts w:ascii="仿宋_GB2312" w:eastAsia="仿宋_GB2312" w:hint="eastAsia"/>
          <w:sz w:val="32"/>
          <w:szCs w:val="32"/>
        </w:rPr>
        <w:t>报价单位：人民币元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843"/>
        <w:gridCol w:w="1134"/>
        <w:gridCol w:w="567"/>
        <w:gridCol w:w="1276"/>
        <w:gridCol w:w="1161"/>
        <w:gridCol w:w="1142"/>
        <w:gridCol w:w="820"/>
      </w:tblGrid>
      <w:tr w:rsidR="00BF7630" w:rsidRPr="009A4873" w:rsidTr="00735348">
        <w:trPr>
          <w:cantSplit/>
          <w:jc w:val="center"/>
        </w:trPr>
        <w:tc>
          <w:tcPr>
            <w:tcW w:w="562"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序号</w:t>
            </w:r>
          </w:p>
        </w:tc>
        <w:tc>
          <w:tcPr>
            <w:tcW w:w="1843"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名称</w:t>
            </w:r>
          </w:p>
        </w:tc>
        <w:tc>
          <w:tcPr>
            <w:tcW w:w="1134"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型号和规格</w:t>
            </w:r>
          </w:p>
        </w:tc>
        <w:tc>
          <w:tcPr>
            <w:tcW w:w="567"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数 量</w:t>
            </w:r>
          </w:p>
        </w:tc>
        <w:tc>
          <w:tcPr>
            <w:tcW w:w="1276"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原产地和制造商名称</w:t>
            </w:r>
          </w:p>
        </w:tc>
        <w:tc>
          <w:tcPr>
            <w:tcW w:w="1161"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单 价</w:t>
            </w:r>
          </w:p>
        </w:tc>
        <w:tc>
          <w:tcPr>
            <w:tcW w:w="1142"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总 价</w:t>
            </w:r>
          </w:p>
        </w:tc>
        <w:tc>
          <w:tcPr>
            <w:tcW w:w="820"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备 注</w:t>
            </w:r>
          </w:p>
        </w:tc>
      </w:tr>
      <w:tr w:rsidR="00BF7630" w:rsidRPr="009A4873" w:rsidTr="00735348">
        <w:trPr>
          <w:cantSplit/>
          <w:trHeight w:val="1291"/>
          <w:jc w:val="center"/>
        </w:trPr>
        <w:tc>
          <w:tcPr>
            <w:tcW w:w="562"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1</w:t>
            </w:r>
          </w:p>
        </w:tc>
        <w:tc>
          <w:tcPr>
            <w:tcW w:w="1843" w:type="dxa"/>
            <w:vAlign w:val="center"/>
          </w:tcPr>
          <w:p w:rsidR="009A4873" w:rsidRPr="00735348" w:rsidRDefault="00735348" w:rsidP="00294899">
            <w:pPr>
              <w:spacing w:line="560" w:lineRule="exact"/>
              <w:jc w:val="center"/>
              <w:rPr>
                <w:rFonts w:ascii="仿宋_GB2312" w:eastAsia="仿宋_GB2312"/>
                <w:szCs w:val="21"/>
              </w:rPr>
            </w:pPr>
            <w:r w:rsidRPr="00735348">
              <w:rPr>
                <w:rFonts w:ascii="仿宋_GB2312" w:eastAsia="仿宋_GB2312" w:hint="eastAsia"/>
                <w:szCs w:val="21"/>
              </w:rPr>
              <w:t>设备整机</w:t>
            </w:r>
          </w:p>
        </w:tc>
        <w:tc>
          <w:tcPr>
            <w:tcW w:w="1134" w:type="dxa"/>
            <w:vAlign w:val="center"/>
          </w:tcPr>
          <w:p w:rsidR="009A4873" w:rsidRPr="00735348" w:rsidRDefault="009A4873" w:rsidP="00BF7630">
            <w:pPr>
              <w:spacing w:line="560" w:lineRule="exact"/>
              <w:jc w:val="center"/>
              <w:rPr>
                <w:rFonts w:ascii="仿宋_GB2312" w:eastAsia="仿宋_GB2312"/>
                <w:szCs w:val="21"/>
              </w:rPr>
            </w:pPr>
          </w:p>
        </w:tc>
        <w:tc>
          <w:tcPr>
            <w:tcW w:w="567" w:type="dxa"/>
            <w:vAlign w:val="center"/>
          </w:tcPr>
          <w:p w:rsidR="009A4873" w:rsidRPr="00735348" w:rsidRDefault="009A4873" w:rsidP="00BF7630">
            <w:pPr>
              <w:spacing w:line="560" w:lineRule="exact"/>
              <w:jc w:val="center"/>
              <w:rPr>
                <w:rFonts w:ascii="仿宋_GB2312" w:eastAsia="仿宋_GB2312"/>
                <w:szCs w:val="21"/>
              </w:rPr>
            </w:pPr>
          </w:p>
        </w:tc>
        <w:tc>
          <w:tcPr>
            <w:tcW w:w="1276" w:type="dxa"/>
            <w:vAlign w:val="center"/>
          </w:tcPr>
          <w:p w:rsidR="009A4873" w:rsidRPr="00735348" w:rsidRDefault="009A4873" w:rsidP="00BF7630">
            <w:pPr>
              <w:spacing w:line="560" w:lineRule="exact"/>
              <w:jc w:val="center"/>
              <w:rPr>
                <w:rFonts w:ascii="仿宋_GB2312" w:eastAsia="仿宋_GB2312"/>
                <w:szCs w:val="21"/>
              </w:rPr>
            </w:pPr>
          </w:p>
        </w:tc>
        <w:tc>
          <w:tcPr>
            <w:tcW w:w="1161" w:type="dxa"/>
            <w:vAlign w:val="center"/>
          </w:tcPr>
          <w:p w:rsidR="009A4873" w:rsidRPr="00735348" w:rsidRDefault="009A4873" w:rsidP="00BF7630">
            <w:pPr>
              <w:spacing w:line="560" w:lineRule="exact"/>
              <w:jc w:val="center"/>
              <w:rPr>
                <w:rFonts w:ascii="仿宋_GB2312" w:eastAsia="仿宋_GB2312"/>
                <w:szCs w:val="21"/>
              </w:rPr>
            </w:pPr>
          </w:p>
        </w:tc>
        <w:tc>
          <w:tcPr>
            <w:tcW w:w="1142" w:type="dxa"/>
            <w:vAlign w:val="center"/>
          </w:tcPr>
          <w:p w:rsidR="009A4873" w:rsidRPr="00735348" w:rsidRDefault="009A4873" w:rsidP="00BF7630">
            <w:pPr>
              <w:spacing w:line="560" w:lineRule="exact"/>
              <w:jc w:val="center"/>
              <w:rPr>
                <w:rFonts w:ascii="仿宋_GB2312" w:eastAsia="仿宋_GB2312"/>
                <w:szCs w:val="21"/>
              </w:rPr>
            </w:pPr>
          </w:p>
        </w:tc>
        <w:tc>
          <w:tcPr>
            <w:tcW w:w="820" w:type="dxa"/>
            <w:vAlign w:val="center"/>
          </w:tcPr>
          <w:p w:rsidR="009A4873" w:rsidRPr="00735348" w:rsidRDefault="009A4873" w:rsidP="00BF7630">
            <w:pPr>
              <w:spacing w:line="560" w:lineRule="exact"/>
              <w:jc w:val="center"/>
              <w:rPr>
                <w:rFonts w:ascii="仿宋_GB2312" w:eastAsia="仿宋_GB2312"/>
                <w:szCs w:val="21"/>
              </w:rPr>
            </w:pPr>
          </w:p>
        </w:tc>
      </w:tr>
      <w:tr w:rsidR="00BF7630" w:rsidRPr="009A4873" w:rsidTr="00735348">
        <w:trPr>
          <w:cantSplit/>
          <w:trHeight w:val="1724"/>
          <w:jc w:val="center"/>
        </w:trPr>
        <w:tc>
          <w:tcPr>
            <w:tcW w:w="562"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2</w:t>
            </w:r>
          </w:p>
        </w:tc>
        <w:tc>
          <w:tcPr>
            <w:tcW w:w="1843" w:type="dxa"/>
            <w:vAlign w:val="center"/>
          </w:tcPr>
          <w:p w:rsidR="009A4873" w:rsidRPr="00735348" w:rsidRDefault="009A4873" w:rsidP="00BF7630">
            <w:pPr>
              <w:spacing w:line="560" w:lineRule="exact"/>
              <w:jc w:val="center"/>
              <w:rPr>
                <w:rFonts w:ascii="仿宋_GB2312" w:eastAsia="仿宋_GB2312"/>
                <w:szCs w:val="21"/>
              </w:rPr>
            </w:pPr>
            <w:r w:rsidRPr="00735348">
              <w:rPr>
                <w:rFonts w:ascii="仿宋_GB2312" w:eastAsia="仿宋_GB2312" w:hint="eastAsia"/>
                <w:szCs w:val="21"/>
              </w:rPr>
              <w:t>备品备件</w:t>
            </w:r>
          </w:p>
        </w:tc>
        <w:tc>
          <w:tcPr>
            <w:tcW w:w="1134" w:type="dxa"/>
            <w:vAlign w:val="center"/>
          </w:tcPr>
          <w:p w:rsidR="009A4873" w:rsidRPr="00735348" w:rsidRDefault="009A4873" w:rsidP="00BF7630">
            <w:pPr>
              <w:spacing w:line="560" w:lineRule="exact"/>
              <w:jc w:val="center"/>
              <w:rPr>
                <w:rFonts w:ascii="仿宋_GB2312" w:eastAsia="仿宋_GB2312"/>
                <w:szCs w:val="21"/>
              </w:rPr>
            </w:pPr>
          </w:p>
        </w:tc>
        <w:tc>
          <w:tcPr>
            <w:tcW w:w="567" w:type="dxa"/>
            <w:vAlign w:val="center"/>
          </w:tcPr>
          <w:p w:rsidR="009A4873" w:rsidRPr="00735348" w:rsidRDefault="009A4873" w:rsidP="00BF7630">
            <w:pPr>
              <w:spacing w:line="560" w:lineRule="exact"/>
              <w:jc w:val="center"/>
              <w:rPr>
                <w:rFonts w:ascii="仿宋_GB2312" w:eastAsia="仿宋_GB2312"/>
                <w:szCs w:val="21"/>
              </w:rPr>
            </w:pPr>
          </w:p>
        </w:tc>
        <w:tc>
          <w:tcPr>
            <w:tcW w:w="1276" w:type="dxa"/>
            <w:vAlign w:val="center"/>
          </w:tcPr>
          <w:p w:rsidR="009A4873" w:rsidRPr="00735348" w:rsidRDefault="009A4873" w:rsidP="00BF7630">
            <w:pPr>
              <w:spacing w:line="560" w:lineRule="exact"/>
              <w:jc w:val="center"/>
              <w:rPr>
                <w:rFonts w:ascii="仿宋_GB2312" w:eastAsia="仿宋_GB2312"/>
                <w:szCs w:val="21"/>
              </w:rPr>
            </w:pPr>
          </w:p>
        </w:tc>
        <w:tc>
          <w:tcPr>
            <w:tcW w:w="1161" w:type="dxa"/>
            <w:vAlign w:val="center"/>
          </w:tcPr>
          <w:p w:rsidR="009A4873" w:rsidRPr="00735348" w:rsidRDefault="009A4873" w:rsidP="00BF7630">
            <w:pPr>
              <w:spacing w:line="560" w:lineRule="exact"/>
              <w:jc w:val="center"/>
              <w:rPr>
                <w:rFonts w:ascii="仿宋_GB2312" w:eastAsia="仿宋_GB2312"/>
                <w:szCs w:val="21"/>
              </w:rPr>
            </w:pPr>
          </w:p>
        </w:tc>
        <w:tc>
          <w:tcPr>
            <w:tcW w:w="1142" w:type="dxa"/>
            <w:vAlign w:val="center"/>
          </w:tcPr>
          <w:p w:rsidR="009A4873" w:rsidRPr="00735348" w:rsidRDefault="009A4873" w:rsidP="00BF7630">
            <w:pPr>
              <w:spacing w:line="560" w:lineRule="exact"/>
              <w:jc w:val="center"/>
              <w:rPr>
                <w:rFonts w:ascii="仿宋_GB2312" w:eastAsia="仿宋_GB2312"/>
                <w:szCs w:val="21"/>
              </w:rPr>
            </w:pPr>
          </w:p>
        </w:tc>
        <w:tc>
          <w:tcPr>
            <w:tcW w:w="820" w:type="dxa"/>
            <w:vAlign w:val="center"/>
          </w:tcPr>
          <w:p w:rsidR="009A4873" w:rsidRPr="00735348" w:rsidRDefault="00735348" w:rsidP="00735348">
            <w:pPr>
              <w:spacing w:line="560" w:lineRule="exact"/>
              <w:jc w:val="center"/>
              <w:rPr>
                <w:rFonts w:ascii="仿宋_GB2312" w:eastAsia="仿宋_GB2312"/>
                <w:szCs w:val="21"/>
              </w:rPr>
            </w:pPr>
            <w:r w:rsidRPr="00735348">
              <w:rPr>
                <w:rFonts w:ascii="仿宋_GB2312" w:eastAsia="仿宋_GB2312" w:hint="eastAsia"/>
                <w:szCs w:val="21"/>
              </w:rPr>
              <w:t>此项可多行</w:t>
            </w:r>
          </w:p>
        </w:tc>
      </w:tr>
      <w:tr w:rsidR="00735348" w:rsidRPr="009A4873" w:rsidTr="00735348">
        <w:trPr>
          <w:cantSplit/>
          <w:jc w:val="center"/>
        </w:trPr>
        <w:tc>
          <w:tcPr>
            <w:tcW w:w="562"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3</w:t>
            </w:r>
          </w:p>
        </w:tc>
        <w:tc>
          <w:tcPr>
            <w:tcW w:w="1843"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安装、检验</w:t>
            </w:r>
          </w:p>
        </w:tc>
        <w:tc>
          <w:tcPr>
            <w:tcW w:w="1134"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567"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1276"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2303" w:type="dxa"/>
            <w:gridSpan w:val="2"/>
            <w:vAlign w:val="center"/>
          </w:tcPr>
          <w:p w:rsidR="00735348" w:rsidRPr="00735348" w:rsidRDefault="00735348" w:rsidP="00BF7630">
            <w:pPr>
              <w:spacing w:line="560" w:lineRule="exact"/>
              <w:jc w:val="center"/>
              <w:rPr>
                <w:rFonts w:ascii="仿宋_GB2312" w:eastAsia="仿宋_GB2312"/>
                <w:szCs w:val="21"/>
              </w:rPr>
            </w:pPr>
          </w:p>
        </w:tc>
        <w:tc>
          <w:tcPr>
            <w:tcW w:w="820" w:type="dxa"/>
            <w:vAlign w:val="center"/>
          </w:tcPr>
          <w:p w:rsidR="00735348" w:rsidRPr="00735348" w:rsidRDefault="00735348" w:rsidP="00BF7630">
            <w:pPr>
              <w:spacing w:line="560" w:lineRule="exact"/>
              <w:jc w:val="center"/>
              <w:rPr>
                <w:rFonts w:ascii="仿宋_GB2312" w:eastAsia="仿宋_GB2312"/>
                <w:szCs w:val="21"/>
              </w:rPr>
            </w:pPr>
          </w:p>
        </w:tc>
      </w:tr>
      <w:tr w:rsidR="00735348" w:rsidRPr="009A4873" w:rsidTr="00735348">
        <w:trPr>
          <w:cantSplit/>
          <w:jc w:val="center"/>
        </w:trPr>
        <w:tc>
          <w:tcPr>
            <w:tcW w:w="562"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4</w:t>
            </w:r>
          </w:p>
        </w:tc>
        <w:tc>
          <w:tcPr>
            <w:tcW w:w="1843"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技术服务</w:t>
            </w:r>
          </w:p>
        </w:tc>
        <w:tc>
          <w:tcPr>
            <w:tcW w:w="1134"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567" w:type="dxa"/>
            <w:vAlign w:val="center"/>
          </w:tcPr>
          <w:p w:rsidR="00735348" w:rsidRPr="00735348" w:rsidRDefault="00735348" w:rsidP="00BF7630">
            <w:pPr>
              <w:spacing w:line="560" w:lineRule="exact"/>
              <w:jc w:val="center"/>
              <w:rPr>
                <w:rFonts w:ascii="仿宋_GB2312" w:eastAsia="仿宋_GB2312"/>
                <w:szCs w:val="21"/>
              </w:rPr>
            </w:pPr>
          </w:p>
        </w:tc>
        <w:tc>
          <w:tcPr>
            <w:tcW w:w="1276"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2303" w:type="dxa"/>
            <w:gridSpan w:val="2"/>
            <w:vAlign w:val="center"/>
          </w:tcPr>
          <w:p w:rsidR="00735348" w:rsidRPr="00735348" w:rsidRDefault="00735348" w:rsidP="00BF7630">
            <w:pPr>
              <w:spacing w:line="560" w:lineRule="exact"/>
              <w:jc w:val="center"/>
              <w:rPr>
                <w:rFonts w:ascii="仿宋_GB2312" w:eastAsia="仿宋_GB2312"/>
                <w:szCs w:val="21"/>
              </w:rPr>
            </w:pPr>
          </w:p>
        </w:tc>
        <w:tc>
          <w:tcPr>
            <w:tcW w:w="820" w:type="dxa"/>
            <w:vAlign w:val="center"/>
          </w:tcPr>
          <w:p w:rsidR="00735348" w:rsidRPr="00735348" w:rsidRDefault="00735348" w:rsidP="00BF7630">
            <w:pPr>
              <w:spacing w:line="560" w:lineRule="exact"/>
              <w:jc w:val="center"/>
              <w:rPr>
                <w:rFonts w:ascii="仿宋_GB2312" w:eastAsia="仿宋_GB2312"/>
                <w:szCs w:val="21"/>
              </w:rPr>
            </w:pPr>
          </w:p>
        </w:tc>
      </w:tr>
      <w:tr w:rsidR="00735348" w:rsidRPr="009A4873" w:rsidTr="00735348">
        <w:trPr>
          <w:cantSplit/>
          <w:jc w:val="center"/>
        </w:trPr>
        <w:tc>
          <w:tcPr>
            <w:tcW w:w="562"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5</w:t>
            </w:r>
          </w:p>
        </w:tc>
        <w:tc>
          <w:tcPr>
            <w:tcW w:w="1843"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培训</w:t>
            </w:r>
          </w:p>
        </w:tc>
        <w:tc>
          <w:tcPr>
            <w:tcW w:w="1134"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567" w:type="dxa"/>
            <w:vAlign w:val="center"/>
          </w:tcPr>
          <w:p w:rsidR="00735348" w:rsidRPr="00735348" w:rsidRDefault="00735348" w:rsidP="00BF7630">
            <w:pPr>
              <w:spacing w:line="560" w:lineRule="exact"/>
              <w:jc w:val="center"/>
              <w:rPr>
                <w:rFonts w:ascii="仿宋_GB2312" w:eastAsia="仿宋_GB2312"/>
                <w:szCs w:val="21"/>
              </w:rPr>
            </w:pPr>
          </w:p>
        </w:tc>
        <w:tc>
          <w:tcPr>
            <w:tcW w:w="1276" w:type="dxa"/>
            <w:vAlign w:val="center"/>
          </w:tcPr>
          <w:p w:rsidR="00735348" w:rsidRPr="00735348" w:rsidRDefault="00735348" w:rsidP="00BF7630">
            <w:pPr>
              <w:spacing w:line="560" w:lineRule="exact"/>
              <w:jc w:val="center"/>
              <w:rPr>
                <w:rFonts w:ascii="仿宋_GB2312" w:eastAsia="仿宋_GB2312"/>
                <w:szCs w:val="21"/>
              </w:rPr>
            </w:pPr>
            <w:r w:rsidRPr="00735348">
              <w:rPr>
                <w:rFonts w:ascii="仿宋_GB2312" w:eastAsia="仿宋_GB2312" w:hint="eastAsia"/>
                <w:szCs w:val="21"/>
              </w:rPr>
              <w:t>/</w:t>
            </w:r>
          </w:p>
        </w:tc>
        <w:tc>
          <w:tcPr>
            <w:tcW w:w="2303" w:type="dxa"/>
            <w:gridSpan w:val="2"/>
            <w:vAlign w:val="center"/>
          </w:tcPr>
          <w:p w:rsidR="00735348" w:rsidRPr="00735348" w:rsidRDefault="00735348" w:rsidP="00BF7630">
            <w:pPr>
              <w:spacing w:line="560" w:lineRule="exact"/>
              <w:jc w:val="center"/>
              <w:rPr>
                <w:rFonts w:ascii="仿宋_GB2312" w:eastAsia="仿宋_GB2312"/>
                <w:szCs w:val="21"/>
              </w:rPr>
            </w:pPr>
          </w:p>
        </w:tc>
        <w:tc>
          <w:tcPr>
            <w:tcW w:w="820" w:type="dxa"/>
            <w:vAlign w:val="center"/>
          </w:tcPr>
          <w:p w:rsidR="00735348" w:rsidRPr="00735348" w:rsidRDefault="00735348" w:rsidP="00BF7630">
            <w:pPr>
              <w:spacing w:line="560" w:lineRule="exact"/>
              <w:jc w:val="center"/>
              <w:rPr>
                <w:rFonts w:ascii="仿宋_GB2312" w:eastAsia="仿宋_GB2312"/>
                <w:szCs w:val="21"/>
              </w:rPr>
            </w:pPr>
          </w:p>
        </w:tc>
      </w:tr>
      <w:tr w:rsidR="00C5444E" w:rsidRPr="009A4873" w:rsidTr="00540C78">
        <w:trPr>
          <w:cantSplit/>
          <w:jc w:val="center"/>
        </w:trPr>
        <w:tc>
          <w:tcPr>
            <w:tcW w:w="562" w:type="dxa"/>
            <w:vAlign w:val="center"/>
          </w:tcPr>
          <w:p w:rsidR="00C5444E" w:rsidRPr="00735348" w:rsidRDefault="00C5444E" w:rsidP="00BF7630">
            <w:pPr>
              <w:spacing w:line="560" w:lineRule="exact"/>
              <w:jc w:val="center"/>
              <w:rPr>
                <w:rFonts w:ascii="仿宋_GB2312" w:eastAsia="仿宋_GB2312"/>
                <w:szCs w:val="21"/>
              </w:rPr>
            </w:pPr>
            <w:r>
              <w:rPr>
                <w:rFonts w:ascii="仿宋_GB2312" w:eastAsia="仿宋_GB2312" w:hint="eastAsia"/>
                <w:szCs w:val="21"/>
              </w:rPr>
              <w:t>6</w:t>
            </w:r>
          </w:p>
        </w:tc>
        <w:tc>
          <w:tcPr>
            <w:tcW w:w="1843" w:type="dxa"/>
            <w:vAlign w:val="center"/>
          </w:tcPr>
          <w:p w:rsidR="00C5444E" w:rsidRPr="00735348" w:rsidRDefault="00C5444E" w:rsidP="00BF7630">
            <w:pPr>
              <w:spacing w:line="560" w:lineRule="exact"/>
              <w:jc w:val="center"/>
              <w:rPr>
                <w:rFonts w:ascii="仿宋_GB2312" w:eastAsia="仿宋_GB2312"/>
                <w:szCs w:val="21"/>
              </w:rPr>
            </w:pPr>
            <w:r w:rsidRPr="00735348">
              <w:rPr>
                <w:rFonts w:ascii="仿宋_GB2312" w:eastAsia="仿宋_GB2312" w:hint="eastAsia"/>
                <w:szCs w:val="21"/>
              </w:rPr>
              <w:t>质保期</w:t>
            </w:r>
          </w:p>
        </w:tc>
        <w:tc>
          <w:tcPr>
            <w:tcW w:w="5280" w:type="dxa"/>
            <w:gridSpan w:val="5"/>
            <w:vAlign w:val="center"/>
          </w:tcPr>
          <w:p w:rsidR="00C5444E" w:rsidRPr="00735348" w:rsidRDefault="00C5444E" w:rsidP="00BF7630">
            <w:pPr>
              <w:spacing w:line="560" w:lineRule="exact"/>
              <w:jc w:val="center"/>
              <w:rPr>
                <w:rFonts w:ascii="仿宋_GB2312" w:eastAsia="仿宋_GB2312"/>
                <w:szCs w:val="21"/>
              </w:rPr>
            </w:pPr>
          </w:p>
        </w:tc>
        <w:tc>
          <w:tcPr>
            <w:tcW w:w="820" w:type="dxa"/>
            <w:vAlign w:val="center"/>
          </w:tcPr>
          <w:p w:rsidR="00C5444E" w:rsidRPr="00735348" w:rsidRDefault="00C5444E" w:rsidP="00BF7630">
            <w:pPr>
              <w:spacing w:line="560" w:lineRule="exact"/>
              <w:jc w:val="center"/>
              <w:rPr>
                <w:rFonts w:ascii="仿宋_GB2312" w:eastAsia="仿宋_GB2312"/>
                <w:szCs w:val="21"/>
              </w:rPr>
            </w:pPr>
          </w:p>
        </w:tc>
      </w:tr>
      <w:tr w:rsidR="00735348" w:rsidRPr="009A4873" w:rsidTr="00735348">
        <w:trPr>
          <w:cantSplit/>
          <w:jc w:val="center"/>
        </w:trPr>
        <w:tc>
          <w:tcPr>
            <w:tcW w:w="562" w:type="dxa"/>
            <w:vAlign w:val="center"/>
          </w:tcPr>
          <w:p w:rsidR="00735348" w:rsidRPr="00735348" w:rsidRDefault="00C5444E" w:rsidP="00BF7630">
            <w:pPr>
              <w:spacing w:line="560" w:lineRule="exact"/>
              <w:jc w:val="center"/>
              <w:rPr>
                <w:rFonts w:ascii="仿宋_GB2312" w:eastAsia="仿宋_GB2312"/>
                <w:szCs w:val="21"/>
              </w:rPr>
            </w:pPr>
            <w:r>
              <w:rPr>
                <w:rFonts w:ascii="仿宋_GB2312" w:eastAsia="仿宋_GB2312" w:hint="eastAsia"/>
                <w:szCs w:val="21"/>
              </w:rPr>
              <w:t>7</w:t>
            </w:r>
          </w:p>
        </w:tc>
        <w:tc>
          <w:tcPr>
            <w:tcW w:w="1843" w:type="dxa"/>
            <w:vAlign w:val="center"/>
          </w:tcPr>
          <w:p w:rsidR="00735348" w:rsidRPr="00735348" w:rsidRDefault="00735348" w:rsidP="00294899">
            <w:pPr>
              <w:spacing w:line="560" w:lineRule="exact"/>
              <w:jc w:val="center"/>
              <w:rPr>
                <w:rFonts w:ascii="仿宋_GB2312" w:eastAsia="仿宋_GB2312"/>
                <w:szCs w:val="21"/>
              </w:rPr>
            </w:pPr>
            <w:r w:rsidRPr="00735348">
              <w:rPr>
                <w:rFonts w:ascii="仿宋_GB2312" w:eastAsia="仿宋_GB2312" w:hint="eastAsia"/>
                <w:szCs w:val="21"/>
              </w:rPr>
              <w:t>质保期满后年维护保养费</w:t>
            </w:r>
          </w:p>
        </w:tc>
        <w:tc>
          <w:tcPr>
            <w:tcW w:w="5280" w:type="dxa"/>
            <w:gridSpan w:val="5"/>
            <w:vAlign w:val="center"/>
          </w:tcPr>
          <w:p w:rsidR="00735348" w:rsidRPr="00735348" w:rsidRDefault="00735348" w:rsidP="00BF7630">
            <w:pPr>
              <w:spacing w:line="560" w:lineRule="exact"/>
              <w:jc w:val="center"/>
              <w:rPr>
                <w:rFonts w:ascii="仿宋_GB2312" w:eastAsia="仿宋_GB2312"/>
                <w:szCs w:val="21"/>
              </w:rPr>
            </w:pPr>
          </w:p>
        </w:tc>
        <w:tc>
          <w:tcPr>
            <w:tcW w:w="820" w:type="dxa"/>
            <w:vAlign w:val="center"/>
          </w:tcPr>
          <w:p w:rsidR="00735348" w:rsidRPr="00735348" w:rsidRDefault="00735348" w:rsidP="00BF7630">
            <w:pPr>
              <w:spacing w:line="560" w:lineRule="exact"/>
              <w:jc w:val="center"/>
              <w:rPr>
                <w:rFonts w:ascii="仿宋_GB2312" w:eastAsia="仿宋_GB2312"/>
                <w:szCs w:val="21"/>
              </w:rPr>
            </w:pPr>
          </w:p>
        </w:tc>
      </w:tr>
      <w:tr w:rsidR="00735348" w:rsidRPr="009A4873" w:rsidTr="007C0FE2">
        <w:trPr>
          <w:cantSplit/>
          <w:jc w:val="center"/>
        </w:trPr>
        <w:tc>
          <w:tcPr>
            <w:tcW w:w="562" w:type="dxa"/>
            <w:vAlign w:val="center"/>
          </w:tcPr>
          <w:p w:rsidR="00735348" w:rsidRPr="00735348" w:rsidRDefault="00C5444E" w:rsidP="00BF7630">
            <w:pPr>
              <w:spacing w:line="560" w:lineRule="exact"/>
              <w:jc w:val="center"/>
              <w:rPr>
                <w:rFonts w:ascii="仿宋_GB2312" w:eastAsia="仿宋_GB2312"/>
                <w:szCs w:val="21"/>
              </w:rPr>
            </w:pPr>
            <w:r>
              <w:rPr>
                <w:rFonts w:ascii="仿宋_GB2312" w:eastAsia="仿宋_GB2312" w:hint="eastAsia"/>
                <w:szCs w:val="21"/>
              </w:rPr>
              <w:t>8</w:t>
            </w:r>
          </w:p>
        </w:tc>
        <w:tc>
          <w:tcPr>
            <w:tcW w:w="5981" w:type="dxa"/>
            <w:gridSpan w:val="5"/>
            <w:vAlign w:val="center"/>
          </w:tcPr>
          <w:p w:rsidR="00735348" w:rsidRPr="00735348" w:rsidRDefault="00735348" w:rsidP="00735348">
            <w:pPr>
              <w:spacing w:line="560" w:lineRule="exact"/>
              <w:jc w:val="left"/>
              <w:rPr>
                <w:rFonts w:ascii="仿宋_GB2312" w:eastAsia="仿宋_GB2312"/>
                <w:szCs w:val="21"/>
              </w:rPr>
            </w:pPr>
            <w:r w:rsidRPr="00735348">
              <w:rPr>
                <w:rFonts w:ascii="仿宋_GB2312" w:eastAsia="仿宋_GB2312" w:hint="eastAsia"/>
                <w:szCs w:val="21"/>
              </w:rPr>
              <w:t>至最终目的地运保费</w:t>
            </w:r>
          </w:p>
        </w:tc>
        <w:tc>
          <w:tcPr>
            <w:tcW w:w="1962" w:type="dxa"/>
            <w:gridSpan w:val="2"/>
            <w:vAlign w:val="center"/>
          </w:tcPr>
          <w:p w:rsidR="00735348" w:rsidRPr="00735348" w:rsidRDefault="00735348" w:rsidP="00BF7630">
            <w:pPr>
              <w:spacing w:line="560" w:lineRule="exact"/>
              <w:jc w:val="center"/>
              <w:rPr>
                <w:rFonts w:ascii="仿宋_GB2312" w:eastAsia="仿宋_GB2312"/>
                <w:szCs w:val="21"/>
              </w:rPr>
            </w:pPr>
          </w:p>
        </w:tc>
      </w:tr>
      <w:tr w:rsidR="00EF5D6E" w:rsidRPr="009A4873" w:rsidTr="004D41D2">
        <w:trPr>
          <w:cantSplit/>
          <w:jc w:val="center"/>
        </w:trPr>
        <w:tc>
          <w:tcPr>
            <w:tcW w:w="562" w:type="dxa"/>
            <w:vAlign w:val="center"/>
          </w:tcPr>
          <w:p w:rsidR="00EF5D6E" w:rsidRPr="00735348" w:rsidRDefault="00C5444E" w:rsidP="00BF7630">
            <w:pPr>
              <w:spacing w:line="560" w:lineRule="exact"/>
              <w:jc w:val="center"/>
              <w:rPr>
                <w:rFonts w:ascii="仿宋_GB2312" w:eastAsia="仿宋_GB2312"/>
                <w:szCs w:val="21"/>
              </w:rPr>
            </w:pPr>
            <w:r>
              <w:rPr>
                <w:rFonts w:ascii="仿宋_GB2312" w:eastAsia="仿宋_GB2312" w:hint="eastAsia"/>
                <w:szCs w:val="21"/>
              </w:rPr>
              <w:t>9</w:t>
            </w:r>
          </w:p>
        </w:tc>
        <w:tc>
          <w:tcPr>
            <w:tcW w:w="5981" w:type="dxa"/>
            <w:gridSpan w:val="5"/>
            <w:vAlign w:val="center"/>
          </w:tcPr>
          <w:p w:rsidR="00EF5D6E" w:rsidRPr="00735348" w:rsidRDefault="00EF5D6E" w:rsidP="00735348">
            <w:pPr>
              <w:spacing w:line="560" w:lineRule="exact"/>
              <w:jc w:val="left"/>
              <w:rPr>
                <w:rFonts w:ascii="仿宋_GB2312" w:eastAsia="仿宋_GB2312"/>
                <w:szCs w:val="21"/>
              </w:rPr>
            </w:pPr>
            <w:r w:rsidRPr="00735348">
              <w:rPr>
                <w:rFonts w:ascii="仿宋_GB2312" w:eastAsia="仿宋_GB2312" w:hint="eastAsia"/>
                <w:szCs w:val="21"/>
              </w:rPr>
              <w:t>其它优惠条件</w:t>
            </w:r>
          </w:p>
        </w:tc>
        <w:tc>
          <w:tcPr>
            <w:tcW w:w="1962" w:type="dxa"/>
            <w:gridSpan w:val="2"/>
            <w:vAlign w:val="center"/>
          </w:tcPr>
          <w:p w:rsidR="00EF5D6E" w:rsidRPr="00735348" w:rsidRDefault="00EF5D6E" w:rsidP="00BF7630">
            <w:pPr>
              <w:spacing w:line="560" w:lineRule="exact"/>
              <w:jc w:val="center"/>
              <w:rPr>
                <w:rFonts w:ascii="仿宋_GB2312" w:eastAsia="仿宋_GB2312"/>
                <w:szCs w:val="21"/>
              </w:rPr>
            </w:pPr>
          </w:p>
        </w:tc>
      </w:tr>
    </w:tbl>
    <w:p w:rsidR="009A4873" w:rsidRPr="009A4873" w:rsidRDefault="009A4873" w:rsidP="001B1B02">
      <w:pPr>
        <w:spacing w:line="560" w:lineRule="exact"/>
        <w:rPr>
          <w:rFonts w:ascii="仿宋_GB2312" w:eastAsia="仿宋_GB2312"/>
          <w:sz w:val="32"/>
          <w:szCs w:val="32"/>
        </w:rPr>
      </w:pPr>
    </w:p>
    <w:p w:rsidR="00D04E3E" w:rsidRPr="00D04A4C" w:rsidRDefault="008D7023" w:rsidP="00BF7630">
      <w:pPr>
        <w:spacing w:line="560" w:lineRule="exact"/>
        <w:rPr>
          <w:rFonts w:ascii="仿宋_GB2312" w:eastAsia="仿宋_GB2312"/>
          <w:sz w:val="32"/>
          <w:szCs w:val="32"/>
          <w:u w:val="single"/>
        </w:rPr>
      </w:pPr>
      <w:r>
        <w:rPr>
          <w:rFonts w:ascii="仿宋_GB2312" w:eastAsia="仿宋_GB2312" w:hint="eastAsia"/>
          <w:sz w:val="32"/>
          <w:szCs w:val="32"/>
        </w:rPr>
        <w:t>投标方</w:t>
      </w:r>
      <w:r w:rsidR="001661F7" w:rsidRPr="009A4873">
        <w:rPr>
          <w:rFonts w:ascii="仿宋_GB2312" w:eastAsia="仿宋_GB2312" w:hint="eastAsia"/>
          <w:sz w:val="32"/>
          <w:szCs w:val="32"/>
        </w:rPr>
        <w:t>授权代表签字：</w:t>
      </w:r>
      <w:r w:rsidR="001661F7" w:rsidRPr="009A4873">
        <w:rPr>
          <w:rFonts w:ascii="仿宋_GB2312" w:eastAsia="仿宋_GB2312"/>
          <w:sz w:val="32"/>
          <w:szCs w:val="32"/>
          <w:u w:val="single"/>
        </w:rPr>
        <w:tab/>
      </w:r>
      <w:r w:rsidR="001661F7" w:rsidRPr="009A4873">
        <w:rPr>
          <w:rFonts w:ascii="仿宋_GB2312" w:eastAsia="仿宋_GB2312"/>
          <w:sz w:val="32"/>
          <w:szCs w:val="32"/>
          <w:u w:val="single"/>
        </w:rPr>
        <w:tab/>
      </w:r>
      <w:r w:rsidR="00735348">
        <w:rPr>
          <w:rFonts w:ascii="仿宋_GB2312" w:eastAsia="仿宋_GB2312" w:hint="eastAsia"/>
          <w:sz w:val="32"/>
          <w:szCs w:val="32"/>
          <w:u w:val="single"/>
        </w:rPr>
        <w:t xml:space="preserve">    </w:t>
      </w:r>
    </w:p>
    <w:p w:rsidR="00106583" w:rsidRDefault="008D7023" w:rsidP="00BF7630">
      <w:pPr>
        <w:spacing w:line="560" w:lineRule="exact"/>
        <w:rPr>
          <w:rFonts w:ascii="仿宋_GB2312" w:eastAsia="仿宋_GB2312"/>
          <w:sz w:val="32"/>
          <w:szCs w:val="32"/>
          <w:u w:val="single"/>
        </w:rPr>
      </w:pPr>
      <w:r>
        <w:rPr>
          <w:rFonts w:ascii="仿宋_GB2312" w:eastAsia="仿宋_GB2312" w:hint="eastAsia"/>
          <w:sz w:val="32"/>
          <w:szCs w:val="32"/>
        </w:rPr>
        <w:t>投标方</w:t>
      </w:r>
      <w:r w:rsidR="00BF7630">
        <w:rPr>
          <w:rFonts w:ascii="仿宋_GB2312" w:eastAsia="仿宋_GB2312" w:hint="eastAsia"/>
          <w:sz w:val="32"/>
          <w:szCs w:val="32"/>
        </w:rPr>
        <w:t>名称</w:t>
      </w:r>
      <w:r w:rsidR="009A4873" w:rsidRPr="009A4873">
        <w:rPr>
          <w:rFonts w:ascii="仿宋_GB2312" w:eastAsia="仿宋_GB2312" w:hint="eastAsia"/>
          <w:sz w:val="32"/>
          <w:szCs w:val="32"/>
        </w:rPr>
        <w:t>(盖章):</w:t>
      </w:r>
      <w:r w:rsidR="009A4873" w:rsidRPr="009A4873">
        <w:rPr>
          <w:rFonts w:ascii="仿宋_GB2312" w:eastAsia="仿宋_GB2312"/>
          <w:sz w:val="32"/>
          <w:szCs w:val="32"/>
          <w:u w:val="single"/>
        </w:rPr>
        <w:tab/>
      </w:r>
      <w:r w:rsidR="00735348">
        <w:rPr>
          <w:rFonts w:ascii="仿宋_GB2312" w:eastAsia="仿宋_GB2312" w:hint="eastAsia"/>
          <w:sz w:val="32"/>
          <w:szCs w:val="32"/>
          <w:u w:val="single"/>
        </w:rPr>
        <w:t xml:space="preserve">          </w:t>
      </w:r>
    </w:p>
    <w:p w:rsidR="001661F7" w:rsidRDefault="00B06831" w:rsidP="001661F7">
      <w:pPr>
        <w:spacing w:line="560" w:lineRule="exact"/>
        <w:rPr>
          <w:rFonts w:ascii="仿宋_GB2312" w:eastAsia="仿宋_GB2312"/>
          <w:sz w:val="32"/>
          <w:szCs w:val="32"/>
        </w:rPr>
      </w:pPr>
      <w:r>
        <w:rPr>
          <w:rFonts w:ascii="仿宋_GB2312" w:eastAsia="仿宋_GB2312" w:hint="eastAsia"/>
          <w:sz w:val="32"/>
          <w:szCs w:val="32"/>
        </w:rPr>
        <w:t>说明</w:t>
      </w:r>
      <w:r w:rsidR="009A4873" w:rsidRPr="009A4873">
        <w:rPr>
          <w:rFonts w:ascii="仿宋_GB2312" w:eastAsia="仿宋_GB2312" w:hint="eastAsia"/>
          <w:sz w:val="32"/>
          <w:szCs w:val="32"/>
        </w:rPr>
        <w:t>:</w:t>
      </w:r>
    </w:p>
    <w:p w:rsidR="009A4873" w:rsidRP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lastRenderedPageBreak/>
        <w:t>1.如果按单价计算的结果与总价不一致,以总价为准。</w:t>
      </w:r>
    </w:p>
    <w:p w:rsidR="00FD726C" w:rsidRPr="00A8718D" w:rsidRDefault="009A4873" w:rsidP="00E06B73">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2</w:t>
      </w:r>
      <w:r w:rsidR="000E37D8">
        <w:rPr>
          <w:rFonts w:ascii="仿宋_GB2312" w:eastAsia="仿宋_GB2312" w:hint="eastAsia"/>
          <w:sz w:val="32"/>
          <w:szCs w:val="32"/>
        </w:rPr>
        <w:t>特提醒：</w:t>
      </w:r>
      <w:r w:rsidR="000E37D8" w:rsidRPr="00770AFC">
        <w:rPr>
          <w:rFonts w:ascii="仿宋_GB2312" w:eastAsia="仿宋_GB2312" w:hint="eastAsia"/>
          <w:b/>
          <w:sz w:val="32"/>
          <w:szCs w:val="32"/>
        </w:rPr>
        <w:t>质保期满后年维护保养费</w:t>
      </w:r>
      <w:r w:rsidR="00B06831" w:rsidRPr="00770AFC">
        <w:rPr>
          <w:rFonts w:ascii="仿宋_GB2312" w:eastAsia="仿宋_GB2312" w:hAnsi="宋体" w:cs="宋体" w:hint="eastAsia"/>
          <w:color w:val="000000"/>
          <w:sz w:val="32"/>
          <w:szCs w:val="32"/>
        </w:rPr>
        <w:t>不包含</w:t>
      </w:r>
      <w:r w:rsidR="00B06831">
        <w:rPr>
          <w:rFonts w:ascii="仿宋_GB2312" w:eastAsia="仿宋_GB2312" w:hAnsi="宋体" w:cs="宋体" w:hint="eastAsia"/>
          <w:color w:val="000000"/>
          <w:sz w:val="32"/>
          <w:szCs w:val="32"/>
        </w:rPr>
        <w:t>在</w:t>
      </w:r>
      <w:r w:rsidR="00B06831" w:rsidRPr="00B06831">
        <w:rPr>
          <w:rFonts w:ascii="仿宋_GB2312" w:eastAsia="仿宋_GB2312" w:hint="eastAsia"/>
          <w:sz w:val="32"/>
          <w:szCs w:val="32"/>
        </w:rPr>
        <w:t>总价内</w:t>
      </w:r>
      <w:r w:rsidR="00B06831">
        <w:rPr>
          <w:rFonts w:ascii="仿宋_GB2312" w:eastAsia="仿宋_GB2312" w:hint="eastAsia"/>
          <w:sz w:val="32"/>
          <w:szCs w:val="32"/>
        </w:rPr>
        <w:t>。</w:t>
      </w:r>
    </w:p>
    <w:p w:rsidR="00C46470" w:rsidRDefault="005F7513" w:rsidP="005F7513">
      <w:pPr>
        <w:tabs>
          <w:tab w:val="left" w:pos="645"/>
        </w:tabs>
        <w:spacing w:line="560" w:lineRule="exact"/>
        <w:rPr>
          <w:rFonts w:ascii="黑体" w:eastAsia="黑体" w:hAnsi="黑体"/>
          <w:sz w:val="32"/>
          <w:szCs w:val="32"/>
        </w:rPr>
      </w:pPr>
      <w:r>
        <w:rPr>
          <w:rFonts w:ascii="黑体" w:eastAsia="黑体" w:hAnsi="黑体"/>
          <w:sz w:val="32"/>
          <w:szCs w:val="32"/>
        </w:rPr>
        <w:tab/>
      </w:r>
      <w:r>
        <w:rPr>
          <w:rFonts w:ascii="黑体" w:eastAsia="黑体" w:hAnsi="黑体" w:hint="eastAsia"/>
          <w:sz w:val="32"/>
          <w:szCs w:val="32"/>
        </w:rPr>
        <w:t>3.本次评标以一次报价为准。</w:t>
      </w: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A8718D">
      <w:pPr>
        <w:spacing w:line="560" w:lineRule="exact"/>
        <w:rPr>
          <w:rFonts w:ascii="黑体" w:eastAsia="黑体" w:hAnsi="黑体"/>
          <w:sz w:val="32"/>
          <w:szCs w:val="32"/>
        </w:rPr>
      </w:pPr>
    </w:p>
    <w:p w:rsidR="00A8718D" w:rsidRDefault="00A8718D" w:rsidP="00A8718D">
      <w:pPr>
        <w:spacing w:line="560" w:lineRule="exact"/>
        <w:rPr>
          <w:rFonts w:ascii="黑体" w:eastAsia="黑体" w:hAnsi="黑体"/>
          <w:sz w:val="32"/>
          <w:szCs w:val="32"/>
        </w:rPr>
      </w:pPr>
    </w:p>
    <w:p w:rsidR="00C46470" w:rsidRDefault="00C46470" w:rsidP="00B06831">
      <w:pPr>
        <w:spacing w:line="560" w:lineRule="exact"/>
        <w:rPr>
          <w:rFonts w:ascii="黑体" w:eastAsia="黑体" w:hAnsi="黑体"/>
          <w:sz w:val="32"/>
          <w:szCs w:val="32"/>
        </w:rPr>
      </w:pPr>
    </w:p>
    <w:p w:rsidR="00306E22" w:rsidRPr="007F616F" w:rsidRDefault="00306E22" w:rsidP="00306E22">
      <w:pPr>
        <w:spacing w:line="560" w:lineRule="exact"/>
        <w:jc w:val="center"/>
        <w:rPr>
          <w:rFonts w:ascii="黑体" w:eastAsia="黑体" w:hAnsi="黑体"/>
          <w:sz w:val="32"/>
          <w:szCs w:val="32"/>
        </w:rPr>
      </w:pPr>
      <w:r w:rsidRPr="001876D7">
        <w:rPr>
          <w:rFonts w:ascii="黑体" w:eastAsia="黑体" w:hAnsi="黑体" w:hint="eastAsia"/>
          <w:sz w:val="32"/>
          <w:szCs w:val="32"/>
        </w:rPr>
        <w:t>一</w:t>
      </w:r>
      <w:r>
        <w:rPr>
          <w:rFonts w:ascii="黑体" w:eastAsia="黑体" w:hAnsi="黑体"/>
          <w:sz w:val="32"/>
          <w:szCs w:val="32"/>
        </w:rPr>
        <w:t>、</w:t>
      </w:r>
      <w:r w:rsidR="00C12916">
        <w:rPr>
          <w:rFonts w:ascii="黑体" w:eastAsia="黑体" w:hAnsi="黑体" w:hint="eastAsia"/>
          <w:sz w:val="32"/>
          <w:szCs w:val="32"/>
        </w:rPr>
        <w:t>招标</w:t>
      </w:r>
      <w:r w:rsidRPr="007F616F">
        <w:rPr>
          <w:rFonts w:ascii="黑体" w:eastAsia="黑体" w:hAnsi="黑体" w:hint="eastAsia"/>
          <w:sz w:val="32"/>
          <w:szCs w:val="32"/>
        </w:rPr>
        <w:t>书</w:t>
      </w:r>
    </w:p>
    <w:p w:rsidR="00306E22" w:rsidRPr="007F616F" w:rsidRDefault="00306E22" w:rsidP="00306E22">
      <w:pPr>
        <w:spacing w:line="300" w:lineRule="exact"/>
        <w:ind w:firstLineChars="200" w:firstLine="643"/>
        <w:rPr>
          <w:rFonts w:ascii="仿宋_GB2312" w:eastAsia="仿宋_GB2312"/>
          <w:b/>
          <w:sz w:val="32"/>
          <w:szCs w:val="32"/>
        </w:rPr>
      </w:pP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致：泰兴市中医院</w:t>
      </w:r>
    </w:p>
    <w:p w:rsidR="00306E22" w:rsidRPr="007F616F" w:rsidRDefault="00A13D09"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根据贵方关于本次</w:t>
      </w:r>
      <w:r w:rsidR="00C12916">
        <w:rPr>
          <w:rFonts w:ascii="仿宋_GB2312" w:eastAsia="仿宋_GB2312" w:hint="eastAsia"/>
          <w:sz w:val="32"/>
          <w:szCs w:val="32"/>
        </w:rPr>
        <w:t>招标</w:t>
      </w:r>
      <w:r>
        <w:rPr>
          <w:rFonts w:ascii="仿宋_GB2312" w:eastAsia="仿宋_GB2312" w:hint="eastAsia"/>
          <w:sz w:val="32"/>
          <w:szCs w:val="32"/>
        </w:rPr>
        <w:t>项目的</w:t>
      </w:r>
      <w:r w:rsidR="00306E22" w:rsidRPr="007F616F">
        <w:rPr>
          <w:rFonts w:ascii="仿宋_GB2312" w:eastAsia="仿宋_GB2312" w:hint="eastAsia"/>
          <w:sz w:val="32"/>
          <w:szCs w:val="32"/>
        </w:rPr>
        <w:t>邀请</w:t>
      </w:r>
      <w:r w:rsidR="00306E22" w:rsidRPr="007F616F">
        <w:rPr>
          <w:rFonts w:ascii="仿宋_GB2312" w:eastAsia="仿宋_GB2312" w:hint="eastAsia"/>
          <w:b/>
          <w:bCs/>
          <w:sz w:val="32"/>
          <w:szCs w:val="32"/>
        </w:rPr>
        <w:t>[</w:t>
      </w:r>
      <w:r w:rsidR="002C30EE" w:rsidRPr="002C30EE">
        <w:rPr>
          <w:rFonts w:ascii="仿宋_GB2312" w:eastAsia="仿宋_GB2312" w:hint="eastAsia"/>
          <w:sz w:val="32"/>
          <w:szCs w:val="32"/>
          <w:u w:val="single"/>
        </w:rPr>
        <w:t>项目</w:t>
      </w:r>
      <w:r w:rsidR="0015641C" w:rsidRPr="0015641C">
        <w:rPr>
          <w:rFonts w:ascii="仿宋_GB2312" w:eastAsia="仿宋_GB2312" w:hint="eastAsia"/>
          <w:sz w:val="32"/>
          <w:szCs w:val="32"/>
          <w:u w:val="single"/>
        </w:rPr>
        <w:t>编</w:t>
      </w:r>
      <w:r w:rsidR="002C30EE" w:rsidRPr="002C30EE">
        <w:rPr>
          <w:rFonts w:ascii="仿宋_GB2312" w:eastAsia="仿宋_GB2312" w:hint="eastAsia"/>
          <w:sz w:val="32"/>
          <w:szCs w:val="32"/>
          <w:u w:val="single"/>
        </w:rPr>
        <w:t>号</w:t>
      </w:r>
      <w:r w:rsidR="00306E22" w:rsidRPr="00090338">
        <w:rPr>
          <w:rFonts w:ascii="仿宋_GB2312" w:eastAsia="仿宋_GB2312" w:hint="eastAsia"/>
          <w:b/>
          <w:sz w:val="32"/>
          <w:szCs w:val="32"/>
        </w:rPr>
        <w:t>]</w:t>
      </w:r>
      <w:r w:rsidR="00306E22" w:rsidRPr="007F616F">
        <w:rPr>
          <w:rFonts w:ascii="仿宋_GB2312" w:eastAsia="仿宋_GB2312" w:hint="eastAsia"/>
          <w:sz w:val="32"/>
          <w:szCs w:val="32"/>
        </w:rPr>
        <w:t>，签字代表</w:t>
      </w:r>
      <w:r w:rsidR="00306E22" w:rsidRPr="007F616F">
        <w:rPr>
          <w:rFonts w:ascii="仿宋_GB2312" w:eastAsia="仿宋_GB2312" w:hint="eastAsia"/>
          <w:sz w:val="32"/>
          <w:szCs w:val="32"/>
          <w:u w:val="single"/>
        </w:rPr>
        <w:t>（姓名、职务）</w:t>
      </w:r>
      <w:r w:rsidR="00306E22" w:rsidRPr="007F616F">
        <w:rPr>
          <w:rFonts w:ascii="仿宋_GB2312" w:eastAsia="仿宋_GB2312" w:hint="eastAsia"/>
          <w:sz w:val="32"/>
          <w:szCs w:val="32"/>
        </w:rPr>
        <w:t>经正式授权并代表</w:t>
      </w:r>
      <w:r w:rsidR="00230CCF">
        <w:rPr>
          <w:rFonts w:ascii="仿宋_GB2312" w:eastAsia="仿宋_GB2312" w:hint="eastAsia"/>
          <w:sz w:val="32"/>
          <w:szCs w:val="32"/>
        </w:rPr>
        <w:t>投标</w:t>
      </w:r>
      <w:r w:rsidR="00306E22">
        <w:rPr>
          <w:rFonts w:ascii="仿宋_GB2312" w:eastAsia="仿宋_GB2312" w:hint="eastAsia"/>
          <w:sz w:val="32"/>
          <w:szCs w:val="32"/>
        </w:rPr>
        <w:t>方</w:t>
      </w:r>
      <w:r w:rsidR="00306E22" w:rsidRPr="00464242">
        <w:rPr>
          <w:rFonts w:ascii="仿宋_GB2312" w:eastAsia="仿宋_GB2312" w:hint="eastAsia"/>
          <w:sz w:val="32"/>
          <w:szCs w:val="32"/>
          <w:u w:val="single"/>
        </w:rPr>
        <w:t>（</w:t>
      </w:r>
      <w:r w:rsidR="00230CCF">
        <w:rPr>
          <w:rFonts w:ascii="仿宋_GB2312" w:eastAsia="仿宋_GB2312" w:hint="eastAsia"/>
          <w:sz w:val="32"/>
          <w:szCs w:val="32"/>
          <w:u w:val="single"/>
        </w:rPr>
        <w:t>投标方</w:t>
      </w:r>
      <w:r w:rsidR="00464242">
        <w:rPr>
          <w:rFonts w:ascii="仿宋_GB2312" w:eastAsia="仿宋_GB2312" w:hint="eastAsia"/>
          <w:sz w:val="32"/>
          <w:szCs w:val="32"/>
          <w:u w:val="single"/>
        </w:rPr>
        <w:t>名称</w:t>
      </w:r>
      <w:r w:rsidR="00306E22" w:rsidRPr="00464242">
        <w:rPr>
          <w:rFonts w:ascii="仿宋_GB2312" w:eastAsia="仿宋_GB2312" w:hint="eastAsia"/>
          <w:sz w:val="32"/>
          <w:szCs w:val="32"/>
          <w:u w:val="single"/>
        </w:rPr>
        <w:t>）</w:t>
      </w:r>
      <w:r w:rsidR="00306E22" w:rsidRPr="007F616F">
        <w:rPr>
          <w:rFonts w:ascii="仿宋_GB2312" w:eastAsia="仿宋_GB2312" w:hint="eastAsia"/>
          <w:sz w:val="32"/>
          <w:szCs w:val="32"/>
        </w:rPr>
        <w:t>提交下述文件：</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30CCF">
        <w:rPr>
          <w:rFonts w:ascii="仿宋_GB2312" w:eastAsia="仿宋_GB2312" w:hint="eastAsia"/>
          <w:sz w:val="32"/>
          <w:szCs w:val="32"/>
        </w:rPr>
        <w:t>投标</w:t>
      </w:r>
      <w:r w:rsidRPr="007F616F">
        <w:rPr>
          <w:rFonts w:ascii="仿宋_GB2312" w:eastAsia="仿宋_GB2312" w:hint="eastAsia"/>
          <w:sz w:val="32"/>
          <w:szCs w:val="32"/>
        </w:rPr>
        <w:t>一览表</w:t>
      </w:r>
      <w:r w:rsidR="00366F6F">
        <w:rPr>
          <w:rFonts w:ascii="仿宋_GB2312" w:eastAsia="仿宋_GB2312" w:hint="eastAsia"/>
          <w:sz w:val="32"/>
          <w:szCs w:val="32"/>
        </w:rPr>
        <w:t>。</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F616F">
        <w:rPr>
          <w:rFonts w:ascii="仿宋_GB2312" w:eastAsia="仿宋_GB2312" w:hint="eastAsia"/>
          <w:sz w:val="32"/>
          <w:szCs w:val="32"/>
        </w:rPr>
        <w:t>按</w:t>
      </w:r>
      <w:r w:rsidR="00C12916">
        <w:rPr>
          <w:rFonts w:ascii="仿宋_GB2312" w:eastAsia="仿宋_GB2312" w:hint="eastAsia"/>
          <w:sz w:val="32"/>
          <w:szCs w:val="32"/>
        </w:rPr>
        <w:t>招标</w:t>
      </w:r>
      <w:r w:rsidR="008E035B">
        <w:rPr>
          <w:rFonts w:ascii="仿宋_GB2312" w:eastAsia="仿宋_GB2312" w:hint="eastAsia"/>
          <w:sz w:val="32"/>
          <w:szCs w:val="32"/>
        </w:rPr>
        <w:t>文件</w:t>
      </w:r>
      <w:r w:rsidR="00230CCF">
        <w:rPr>
          <w:rFonts w:ascii="仿宋_GB2312" w:eastAsia="仿宋_GB2312" w:hint="eastAsia"/>
          <w:sz w:val="32"/>
          <w:szCs w:val="32"/>
        </w:rPr>
        <w:t>投标方</w:t>
      </w:r>
      <w:r w:rsidRPr="007F616F">
        <w:rPr>
          <w:rFonts w:ascii="仿宋_GB2312" w:eastAsia="仿宋_GB2312" w:hint="eastAsia"/>
          <w:sz w:val="32"/>
          <w:szCs w:val="32"/>
        </w:rPr>
        <w:t>须知和技术规格要求提供的有关文件</w:t>
      </w:r>
      <w:r w:rsidR="00366F6F">
        <w:rPr>
          <w:rFonts w:ascii="仿宋_GB2312" w:eastAsia="仿宋_GB2312" w:hint="eastAsia"/>
          <w:sz w:val="32"/>
          <w:szCs w:val="32"/>
        </w:rPr>
        <w:t>。</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据此函，签字代表宣布同意如下：</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30CCF">
        <w:rPr>
          <w:rFonts w:ascii="仿宋_GB2312" w:eastAsia="仿宋_GB2312" w:hint="eastAsia"/>
          <w:sz w:val="32"/>
          <w:szCs w:val="32"/>
        </w:rPr>
        <w:t>投标方</w:t>
      </w:r>
      <w:r w:rsidRPr="007F616F">
        <w:rPr>
          <w:rFonts w:ascii="仿宋_GB2312" w:eastAsia="仿宋_GB2312" w:hint="eastAsia"/>
          <w:sz w:val="32"/>
          <w:szCs w:val="32"/>
        </w:rPr>
        <w:t>将按</w:t>
      </w:r>
      <w:r w:rsidR="00C12916">
        <w:rPr>
          <w:rFonts w:ascii="仿宋_GB2312" w:eastAsia="仿宋_GB2312" w:hint="eastAsia"/>
          <w:sz w:val="32"/>
          <w:szCs w:val="32"/>
        </w:rPr>
        <w:t>招标</w:t>
      </w:r>
      <w:r w:rsidRPr="007F616F">
        <w:rPr>
          <w:rFonts w:ascii="仿宋_GB2312" w:eastAsia="仿宋_GB2312" w:hint="eastAsia"/>
          <w:sz w:val="32"/>
          <w:szCs w:val="32"/>
        </w:rPr>
        <w:t>文件的规定履行供应协议书责任和义务。</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230CCF">
        <w:rPr>
          <w:rFonts w:ascii="仿宋_GB2312" w:eastAsia="仿宋_GB2312" w:hint="eastAsia"/>
          <w:sz w:val="32"/>
          <w:szCs w:val="32"/>
        </w:rPr>
        <w:t>投标方</w:t>
      </w:r>
      <w:r w:rsidRPr="007F616F">
        <w:rPr>
          <w:rFonts w:ascii="仿宋_GB2312" w:eastAsia="仿宋_GB2312" w:hint="eastAsia"/>
          <w:sz w:val="32"/>
          <w:szCs w:val="32"/>
        </w:rPr>
        <w:t>已详细审查全部</w:t>
      </w:r>
      <w:r w:rsidR="00230CCF">
        <w:rPr>
          <w:rFonts w:ascii="仿宋_GB2312" w:eastAsia="仿宋_GB2312" w:hint="eastAsia"/>
          <w:sz w:val="32"/>
          <w:szCs w:val="32"/>
        </w:rPr>
        <w:t>招标</w:t>
      </w:r>
      <w:r w:rsidRPr="007F616F">
        <w:rPr>
          <w:rFonts w:ascii="仿宋_GB2312" w:eastAsia="仿宋_GB2312" w:hint="eastAsia"/>
          <w:sz w:val="32"/>
          <w:szCs w:val="32"/>
        </w:rPr>
        <w:t>文件</w:t>
      </w:r>
      <w:r>
        <w:rPr>
          <w:rFonts w:ascii="仿宋_GB2312" w:eastAsia="仿宋_GB2312" w:hint="eastAsia"/>
          <w:sz w:val="32"/>
          <w:szCs w:val="32"/>
        </w:rPr>
        <w:t>，</w:t>
      </w:r>
      <w:r w:rsidRPr="007F616F">
        <w:rPr>
          <w:rFonts w:ascii="仿宋_GB2312" w:eastAsia="仿宋_GB2312" w:hint="eastAsia"/>
          <w:sz w:val="32"/>
          <w:szCs w:val="32"/>
        </w:rPr>
        <w:t>完全理解并同意放弃对这方面有不明及误解的权力。</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E035B">
        <w:rPr>
          <w:rFonts w:ascii="仿宋_GB2312" w:eastAsia="仿宋_GB2312" w:hint="eastAsia"/>
          <w:sz w:val="32"/>
          <w:szCs w:val="32"/>
        </w:rPr>
        <w:t>本</w:t>
      </w:r>
      <w:r w:rsidR="00230CCF">
        <w:rPr>
          <w:rFonts w:ascii="仿宋_GB2312" w:eastAsia="仿宋_GB2312" w:hint="eastAsia"/>
          <w:sz w:val="32"/>
          <w:szCs w:val="32"/>
        </w:rPr>
        <w:t>投标</w:t>
      </w:r>
      <w:r w:rsidR="00A13D09">
        <w:rPr>
          <w:rFonts w:ascii="仿宋_GB2312" w:eastAsia="仿宋_GB2312" w:hint="eastAsia"/>
          <w:sz w:val="32"/>
          <w:szCs w:val="32"/>
        </w:rPr>
        <w:t>有效期为自</w:t>
      </w:r>
      <w:r w:rsidR="00230CCF">
        <w:rPr>
          <w:rFonts w:ascii="仿宋_GB2312" w:eastAsia="仿宋_GB2312" w:hint="eastAsia"/>
          <w:sz w:val="32"/>
          <w:szCs w:val="32"/>
        </w:rPr>
        <w:t>开标</w:t>
      </w:r>
      <w:r w:rsidRPr="007F616F">
        <w:rPr>
          <w:rFonts w:ascii="仿宋_GB2312" w:eastAsia="仿宋_GB2312" w:hint="eastAsia"/>
          <w:sz w:val="32"/>
          <w:szCs w:val="32"/>
        </w:rPr>
        <w:t>日起</w:t>
      </w:r>
      <w:r w:rsidR="00361737">
        <w:rPr>
          <w:rFonts w:ascii="仿宋_GB2312" w:eastAsia="仿宋_GB2312" w:hint="eastAsia"/>
          <w:sz w:val="32"/>
          <w:szCs w:val="32"/>
        </w:rPr>
        <w:t>6</w:t>
      </w:r>
      <w:r w:rsidRPr="007F616F">
        <w:rPr>
          <w:rFonts w:ascii="仿宋_GB2312" w:eastAsia="仿宋_GB2312" w:hint="eastAsia"/>
          <w:sz w:val="32"/>
          <w:szCs w:val="32"/>
        </w:rPr>
        <w:t>0个日历日</w:t>
      </w:r>
      <w:r w:rsidR="00227A14">
        <w:rPr>
          <w:rFonts w:ascii="仿宋_GB2312" w:eastAsia="仿宋_GB2312" w:hint="eastAsia"/>
          <w:sz w:val="32"/>
          <w:szCs w:val="32"/>
        </w:rPr>
        <w:t>(疫情等特殊原因除外）</w:t>
      </w:r>
      <w:r w:rsidRPr="007F616F">
        <w:rPr>
          <w:rFonts w:ascii="仿宋_GB2312" w:eastAsia="仿宋_GB2312" w:hint="eastAsia"/>
          <w:sz w:val="32"/>
          <w:szCs w:val="32"/>
        </w:rPr>
        <w:t>。</w:t>
      </w:r>
    </w:p>
    <w:p w:rsidR="00306E22"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4</w:t>
      </w:r>
      <w:r w:rsidR="00F972C0">
        <w:rPr>
          <w:rFonts w:ascii="仿宋_GB2312" w:eastAsia="仿宋_GB2312" w:hint="eastAsia"/>
          <w:sz w:val="32"/>
          <w:szCs w:val="32"/>
        </w:rPr>
        <w:t>、</w:t>
      </w:r>
      <w:r w:rsidR="00230CCF">
        <w:rPr>
          <w:rFonts w:ascii="仿宋_GB2312" w:eastAsia="仿宋_GB2312" w:hint="eastAsia"/>
          <w:sz w:val="32"/>
          <w:szCs w:val="32"/>
        </w:rPr>
        <w:t>投标方</w:t>
      </w:r>
      <w:r w:rsidRPr="007F616F">
        <w:rPr>
          <w:rFonts w:ascii="仿宋_GB2312" w:eastAsia="仿宋_GB2312" w:hint="eastAsia"/>
          <w:sz w:val="32"/>
          <w:szCs w:val="32"/>
        </w:rPr>
        <w:t>同意提供按照贵方可能要求的与其</w:t>
      </w:r>
      <w:r w:rsidR="00230CCF">
        <w:rPr>
          <w:rFonts w:ascii="仿宋_GB2312" w:eastAsia="仿宋_GB2312" w:hint="eastAsia"/>
          <w:sz w:val="32"/>
          <w:szCs w:val="32"/>
        </w:rPr>
        <w:t>投标</w:t>
      </w:r>
      <w:r w:rsidRPr="007F616F">
        <w:rPr>
          <w:rFonts w:ascii="仿宋_GB2312" w:eastAsia="仿宋_GB2312" w:hint="eastAsia"/>
          <w:sz w:val="32"/>
          <w:szCs w:val="32"/>
        </w:rPr>
        <w:t>有关的一切数据或资料，完全理解贵方不一定</w:t>
      </w:r>
      <w:r>
        <w:rPr>
          <w:rFonts w:ascii="仿宋_GB2312" w:eastAsia="仿宋_GB2312" w:hint="eastAsia"/>
          <w:sz w:val="32"/>
          <w:szCs w:val="32"/>
        </w:rPr>
        <w:t>接受</w:t>
      </w:r>
      <w:r w:rsidRPr="007F616F">
        <w:rPr>
          <w:rFonts w:ascii="仿宋_GB2312" w:eastAsia="仿宋_GB2312" w:hint="eastAsia"/>
          <w:sz w:val="32"/>
          <w:szCs w:val="32"/>
        </w:rPr>
        <w:t>收到的任何</w:t>
      </w:r>
      <w:r w:rsidR="00230CCF">
        <w:rPr>
          <w:rFonts w:ascii="仿宋_GB2312" w:eastAsia="仿宋_GB2312" w:hint="eastAsia"/>
          <w:sz w:val="32"/>
          <w:szCs w:val="32"/>
        </w:rPr>
        <w:t>投标</w:t>
      </w:r>
      <w:r w:rsidRPr="007F616F">
        <w:rPr>
          <w:rFonts w:ascii="仿宋_GB2312" w:eastAsia="仿宋_GB2312" w:hint="eastAsia"/>
          <w:sz w:val="32"/>
          <w:szCs w:val="32"/>
        </w:rPr>
        <w:t>。</w:t>
      </w:r>
    </w:p>
    <w:p w:rsidR="0062110C" w:rsidRPr="0062110C" w:rsidRDefault="0062110C" w:rsidP="0062110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sidR="00C43643">
        <w:rPr>
          <w:rFonts w:ascii="仿宋_GB2312" w:eastAsia="仿宋_GB2312" w:hAnsi="黑体" w:hint="eastAsia"/>
          <w:b/>
          <w:sz w:val="32"/>
          <w:szCs w:val="32"/>
        </w:rPr>
        <w:t>投标方</w:t>
      </w:r>
      <w:r w:rsidR="00B8006D">
        <w:rPr>
          <w:rFonts w:ascii="仿宋_GB2312" w:eastAsia="仿宋_GB2312" w:hAnsi="黑体" w:hint="eastAsia"/>
          <w:b/>
          <w:sz w:val="32"/>
          <w:szCs w:val="32"/>
        </w:rPr>
        <w:t>同意</w:t>
      </w:r>
      <w:r w:rsidRPr="00FD726C">
        <w:rPr>
          <w:rFonts w:ascii="仿宋_GB2312" w:eastAsia="仿宋_GB2312" w:hAnsi="黑体" w:hint="eastAsia"/>
          <w:b/>
          <w:sz w:val="32"/>
          <w:szCs w:val="32"/>
        </w:rPr>
        <w:t>所提供参与货物必须是院方认可的型号。</w:t>
      </w:r>
    </w:p>
    <w:p w:rsidR="00306E22" w:rsidRPr="007F616F" w:rsidRDefault="0062110C"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306E22" w:rsidRPr="007F616F">
        <w:rPr>
          <w:rFonts w:ascii="仿宋_GB2312" w:eastAsia="仿宋_GB2312" w:hint="eastAsia"/>
          <w:sz w:val="32"/>
          <w:szCs w:val="32"/>
        </w:rPr>
        <w:t>、与本</w:t>
      </w:r>
      <w:r w:rsidR="00230CCF">
        <w:rPr>
          <w:rFonts w:ascii="仿宋_GB2312" w:eastAsia="仿宋_GB2312" w:hint="eastAsia"/>
          <w:sz w:val="32"/>
          <w:szCs w:val="32"/>
        </w:rPr>
        <w:t>投标</w:t>
      </w:r>
      <w:r w:rsidR="00306E22" w:rsidRPr="007F616F">
        <w:rPr>
          <w:rFonts w:ascii="仿宋_GB2312" w:eastAsia="仿宋_GB2312" w:hint="eastAsia"/>
          <w:sz w:val="32"/>
          <w:szCs w:val="32"/>
        </w:rPr>
        <w:t>有关的一切正式往来信函请寄：</w:t>
      </w:r>
    </w:p>
    <w:p w:rsidR="00306E22" w:rsidRPr="00EA645E"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地址</w:t>
      </w:r>
      <w:r>
        <w:rPr>
          <w:rFonts w:ascii="仿宋_GB2312" w:eastAsia="仿宋_GB2312" w:hint="eastAsia"/>
          <w:sz w:val="32"/>
          <w:szCs w:val="32"/>
        </w:rPr>
        <w:t>：</w:t>
      </w:r>
      <w:r w:rsidR="0099139E">
        <w:rPr>
          <w:rFonts w:ascii="仿宋_GB2312" w:eastAsia="仿宋_GB2312" w:hint="eastAsia"/>
          <w:sz w:val="32"/>
          <w:szCs w:val="32"/>
        </w:rPr>
        <w:t xml:space="preserve">               </w:t>
      </w:r>
      <w:r>
        <w:rPr>
          <w:rFonts w:ascii="仿宋_GB2312" w:eastAsia="仿宋_GB2312" w:hint="eastAsia"/>
          <w:sz w:val="32"/>
          <w:szCs w:val="32"/>
        </w:rPr>
        <w:t>邮编</w:t>
      </w:r>
      <w:r>
        <w:rPr>
          <w:rFonts w:ascii="仿宋_GB2312" w:eastAsia="仿宋_GB2312"/>
          <w:sz w:val="32"/>
          <w:szCs w:val="32"/>
        </w:rPr>
        <w:t>：</w:t>
      </w:r>
    </w:p>
    <w:p w:rsidR="00306E22"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传真</w:t>
      </w:r>
      <w:r>
        <w:rPr>
          <w:rFonts w:ascii="仿宋_GB2312" w:eastAsia="仿宋_GB2312" w:hint="eastAsia"/>
          <w:sz w:val="32"/>
          <w:szCs w:val="32"/>
        </w:rPr>
        <w:t>：</w:t>
      </w:r>
      <w:r w:rsidR="0099139E">
        <w:rPr>
          <w:rFonts w:ascii="仿宋_GB2312" w:eastAsia="仿宋_GB2312" w:hint="eastAsia"/>
          <w:sz w:val="32"/>
          <w:szCs w:val="32"/>
        </w:rPr>
        <w:t xml:space="preserve">               </w:t>
      </w:r>
      <w:r w:rsidRPr="007F616F">
        <w:rPr>
          <w:rFonts w:ascii="仿宋_GB2312" w:eastAsia="仿宋_GB2312" w:hint="eastAsia"/>
          <w:sz w:val="32"/>
          <w:szCs w:val="32"/>
        </w:rPr>
        <w:t>电话</w:t>
      </w:r>
      <w:r>
        <w:rPr>
          <w:rFonts w:ascii="仿宋_GB2312" w:eastAsia="仿宋_GB2312" w:hint="eastAsia"/>
          <w:sz w:val="32"/>
          <w:szCs w:val="32"/>
        </w:rPr>
        <w:t>：</w:t>
      </w:r>
    </w:p>
    <w:p w:rsidR="00306E22" w:rsidRPr="00BF7630"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电子邮件</w:t>
      </w:r>
      <w:r>
        <w:rPr>
          <w:rFonts w:ascii="仿宋_GB2312" w:eastAsia="仿宋_GB2312" w:hint="eastAsia"/>
          <w:sz w:val="32"/>
          <w:szCs w:val="32"/>
        </w:rPr>
        <w:t>：</w:t>
      </w:r>
      <w:r w:rsidR="0099139E">
        <w:rPr>
          <w:rFonts w:ascii="仿宋_GB2312" w:eastAsia="仿宋_GB2312" w:hint="eastAsia"/>
          <w:sz w:val="32"/>
          <w:szCs w:val="32"/>
        </w:rPr>
        <w:t xml:space="preserve">           </w:t>
      </w:r>
      <w:r w:rsidR="00230CCF">
        <w:rPr>
          <w:rFonts w:ascii="仿宋_GB2312" w:eastAsia="仿宋_GB2312" w:hint="eastAsia"/>
          <w:sz w:val="32"/>
          <w:szCs w:val="32"/>
        </w:rPr>
        <w:t>投标</w:t>
      </w:r>
      <w:r w:rsidRPr="007F616F">
        <w:rPr>
          <w:rFonts w:ascii="仿宋_GB2312" w:eastAsia="仿宋_GB2312" w:hint="eastAsia"/>
          <w:sz w:val="32"/>
          <w:szCs w:val="32"/>
        </w:rPr>
        <w:t>代表签字</w:t>
      </w:r>
      <w:r>
        <w:rPr>
          <w:rFonts w:ascii="仿宋_GB2312" w:eastAsia="仿宋_GB2312" w:hint="eastAsia"/>
          <w:sz w:val="32"/>
          <w:szCs w:val="32"/>
        </w:rPr>
        <w:t>：</w:t>
      </w:r>
    </w:p>
    <w:p w:rsidR="00306E22" w:rsidRPr="007F616F" w:rsidRDefault="00230CCF" w:rsidP="00306E22">
      <w:pPr>
        <w:spacing w:line="560" w:lineRule="exact"/>
        <w:rPr>
          <w:rFonts w:ascii="仿宋_GB2312" w:eastAsia="仿宋_GB2312"/>
          <w:sz w:val="32"/>
          <w:szCs w:val="32"/>
        </w:rPr>
      </w:pPr>
      <w:r>
        <w:rPr>
          <w:rFonts w:ascii="仿宋_GB2312" w:eastAsia="仿宋_GB2312" w:hint="eastAsia"/>
          <w:sz w:val="32"/>
          <w:szCs w:val="32"/>
        </w:rPr>
        <w:t>投标方</w:t>
      </w:r>
      <w:r w:rsidR="00306E22" w:rsidRPr="007F616F">
        <w:rPr>
          <w:rFonts w:ascii="仿宋_GB2312" w:eastAsia="仿宋_GB2312" w:hint="eastAsia"/>
          <w:sz w:val="32"/>
          <w:szCs w:val="32"/>
        </w:rPr>
        <w:t>名称</w:t>
      </w:r>
      <w:r w:rsidR="00306E22">
        <w:rPr>
          <w:rFonts w:ascii="仿宋_GB2312" w:eastAsia="仿宋_GB2312" w:hint="eastAsia"/>
          <w:sz w:val="32"/>
          <w:szCs w:val="32"/>
        </w:rPr>
        <w:t>：</w:t>
      </w:r>
    </w:p>
    <w:p w:rsidR="00306E22" w:rsidRDefault="00306E22" w:rsidP="00306E22">
      <w:pPr>
        <w:spacing w:line="560" w:lineRule="exact"/>
        <w:ind w:left="2300" w:firstLine="220"/>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sidRPr="007F616F">
        <w:rPr>
          <w:rFonts w:ascii="仿宋_GB2312" w:eastAsia="仿宋_GB2312" w:hint="eastAsia"/>
          <w:sz w:val="32"/>
          <w:szCs w:val="32"/>
        </w:rPr>
        <w:t>日期</w:t>
      </w:r>
      <w:r>
        <w:rPr>
          <w:rFonts w:ascii="仿宋_GB2312" w:eastAsia="仿宋_GB2312" w:hint="eastAsia"/>
          <w:sz w:val="32"/>
          <w:szCs w:val="32"/>
        </w:rPr>
        <w:t>（</w:t>
      </w:r>
      <w:r w:rsidRPr="007F616F">
        <w:rPr>
          <w:rFonts w:ascii="仿宋_GB2312" w:eastAsia="仿宋_GB2312" w:hint="eastAsia"/>
          <w:sz w:val="32"/>
          <w:szCs w:val="32"/>
        </w:rPr>
        <w:t>公章</w:t>
      </w:r>
      <w:r>
        <w:rPr>
          <w:rFonts w:ascii="仿宋_GB2312" w:eastAsia="仿宋_GB2312"/>
          <w:sz w:val="32"/>
          <w:szCs w:val="32"/>
        </w:rPr>
        <w:t>）</w:t>
      </w:r>
    </w:p>
    <w:p w:rsidR="001661F7" w:rsidRDefault="001661F7" w:rsidP="002F7574">
      <w:pPr>
        <w:spacing w:line="560" w:lineRule="exact"/>
        <w:rPr>
          <w:rFonts w:ascii="仿宋_GB2312" w:eastAsia="仿宋_GB2312"/>
          <w:sz w:val="32"/>
          <w:szCs w:val="32"/>
        </w:rPr>
      </w:pPr>
    </w:p>
    <w:p w:rsidR="002C359E" w:rsidRDefault="002C359E" w:rsidP="001661F7">
      <w:pPr>
        <w:spacing w:line="560" w:lineRule="exact"/>
        <w:ind w:firstLineChars="200" w:firstLine="640"/>
        <w:rPr>
          <w:rFonts w:ascii="仿宋_GB2312" w:eastAsia="仿宋_GB2312"/>
          <w:sz w:val="32"/>
          <w:szCs w:val="32"/>
        </w:rPr>
      </w:pPr>
    </w:p>
    <w:p w:rsidR="002A5132" w:rsidRDefault="002A5132" w:rsidP="002C359E">
      <w:pPr>
        <w:spacing w:line="560" w:lineRule="exact"/>
        <w:jc w:val="center"/>
        <w:rPr>
          <w:rFonts w:ascii="黑体" w:eastAsia="黑体" w:hAnsi="黑体"/>
          <w:sz w:val="32"/>
          <w:szCs w:val="32"/>
        </w:rPr>
      </w:pPr>
    </w:p>
    <w:p w:rsidR="002A5132" w:rsidRDefault="002A5132" w:rsidP="002C359E">
      <w:pPr>
        <w:spacing w:line="560" w:lineRule="exact"/>
        <w:jc w:val="center"/>
        <w:rPr>
          <w:rFonts w:ascii="黑体" w:eastAsia="黑体" w:hAnsi="黑体"/>
          <w:sz w:val="32"/>
          <w:szCs w:val="32"/>
        </w:rPr>
      </w:pPr>
    </w:p>
    <w:p w:rsidR="002A5132" w:rsidRDefault="002A5132" w:rsidP="002C359E">
      <w:pPr>
        <w:spacing w:line="560" w:lineRule="exact"/>
        <w:jc w:val="center"/>
        <w:rPr>
          <w:rFonts w:ascii="黑体" w:eastAsia="黑体" w:hAnsi="黑体"/>
          <w:sz w:val="32"/>
          <w:szCs w:val="32"/>
        </w:rPr>
      </w:pPr>
    </w:p>
    <w:p w:rsidR="002A5132" w:rsidRDefault="002A5132" w:rsidP="002C359E">
      <w:pPr>
        <w:spacing w:line="560" w:lineRule="exact"/>
        <w:jc w:val="center"/>
        <w:rPr>
          <w:rFonts w:ascii="黑体" w:eastAsia="黑体" w:hAnsi="黑体"/>
          <w:sz w:val="32"/>
          <w:szCs w:val="32"/>
        </w:rPr>
      </w:pPr>
    </w:p>
    <w:p w:rsidR="002C359E" w:rsidRPr="002C359E" w:rsidRDefault="00306E22" w:rsidP="002C359E">
      <w:pPr>
        <w:spacing w:line="560" w:lineRule="exact"/>
        <w:jc w:val="center"/>
        <w:rPr>
          <w:rFonts w:ascii="黑体" w:eastAsia="黑体" w:hAnsi="黑体"/>
          <w:sz w:val="32"/>
          <w:szCs w:val="32"/>
        </w:rPr>
      </w:pPr>
      <w:r>
        <w:rPr>
          <w:rFonts w:ascii="黑体" w:eastAsia="黑体" w:hAnsi="黑体" w:hint="eastAsia"/>
          <w:sz w:val="32"/>
          <w:szCs w:val="32"/>
        </w:rPr>
        <w:t>二</w:t>
      </w:r>
      <w:r w:rsidR="002C359E">
        <w:rPr>
          <w:rFonts w:ascii="黑体" w:eastAsia="黑体" w:hAnsi="黑体" w:hint="eastAsia"/>
          <w:sz w:val="32"/>
          <w:szCs w:val="32"/>
        </w:rPr>
        <w:t>、</w:t>
      </w:r>
      <w:r w:rsidR="002C359E" w:rsidRPr="002C359E">
        <w:rPr>
          <w:rFonts w:ascii="黑体" w:eastAsia="黑体" w:hAnsi="黑体" w:hint="eastAsia"/>
          <w:sz w:val="32"/>
          <w:szCs w:val="32"/>
        </w:rPr>
        <w:t>技术规格偏离表</w:t>
      </w:r>
    </w:p>
    <w:p w:rsidR="002C359E" w:rsidRPr="002C359E" w:rsidRDefault="002C359E" w:rsidP="002C359E">
      <w:pPr>
        <w:spacing w:line="300" w:lineRule="exact"/>
        <w:ind w:firstLineChars="200" w:firstLine="640"/>
        <w:rPr>
          <w:rFonts w:ascii="仿宋_GB2312" w:eastAsia="仿宋_GB2312"/>
          <w:sz w:val="32"/>
          <w:szCs w:val="32"/>
        </w:rPr>
      </w:pPr>
    </w:p>
    <w:p w:rsidR="002C359E" w:rsidRPr="002C359E" w:rsidRDefault="00230CCF" w:rsidP="0099139E">
      <w:pPr>
        <w:spacing w:line="560" w:lineRule="exact"/>
        <w:ind w:firstLineChars="200" w:firstLine="640"/>
        <w:rPr>
          <w:rFonts w:ascii="仿宋_GB2312" w:eastAsia="仿宋_GB2312"/>
          <w:sz w:val="32"/>
          <w:szCs w:val="32"/>
        </w:rPr>
      </w:pPr>
      <w:r>
        <w:rPr>
          <w:rFonts w:ascii="仿宋_GB2312" w:eastAsia="仿宋_GB2312" w:hint="eastAsia"/>
          <w:sz w:val="32"/>
          <w:szCs w:val="32"/>
        </w:rPr>
        <w:t>投标方</w:t>
      </w:r>
      <w:r w:rsidR="002C359E" w:rsidRPr="009A4873">
        <w:rPr>
          <w:rFonts w:ascii="仿宋_GB2312" w:eastAsia="仿宋_GB2312" w:hint="eastAsia"/>
          <w:sz w:val="32"/>
          <w:szCs w:val="32"/>
        </w:rPr>
        <w:t>名称:</w:t>
      </w:r>
      <w:r w:rsidR="00E75F8E">
        <w:rPr>
          <w:rFonts w:ascii="仿宋_GB2312" w:eastAsia="仿宋_GB2312" w:hint="eastAsia"/>
          <w:sz w:val="32"/>
          <w:szCs w:val="32"/>
        </w:rPr>
        <w:t xml:space="preserve">       </w:t>
      </w:r>
      <w:r w:rsidR="001919A7">
        <w:rPr>
          <w:rFonts w:ascii="仿宋_GB2312" w:eastAsia="仿宋_GB2312" w:hint="eastAsia"/>
          <w:sz w:val="32"/>
          <w:szCs w:val="32"/>
        </w:rPr>
        <w:t xml:space="preserve"> </w:t>
      </w:r>
      <w:r>
        <w:rPr>
          <w:rFonts w:ascii="仿宋_GB2312" w:eastAsia="仿宋_GB2312" w:hint="eastAsia"/>
          <w:sz w:val="32"/>
          <w:szCs w:val="32"/>
        </w:rPr>
        <w:t xml:space="preserve">  </w:t>
      </w:r>
      <w:r w:rsidR="0015641C" w:rsidRPr="0015641C">
        <w:rPr>
          <w:rFonts w:ascii="仿宋_GB2312" w:eastAsia="仿宋_GB2312" w:hint="eastAsia"/>
          <w:sz w:val="32"/>
          <w:szCs w:val="32"/>
        </w:rPr>
        <w:t>项目编号</w:t>
      </w:r>
      <w:r w:rsidR="002C359E" w:rsidRPr="009A4873">
        <w:rPr>
          <w:rFonts w:ascii="仿宋_GB2312" w:eastAsia="仿宋_GB2312" w:hint="eastAsia"/>
          <w:sz w:val="32"/>
          <w:szCs w:val="32"/>
        </w:rPr>
        <w:t>:</w:t>
      </w:r>
      <w:r w:rsidR="007B6432">
        <w:rPr>
          <w:rFonts w:ascii="仿宋_GB2312" w:eastAsia="仿宋_GB2312" w:hint="eastAsia"/>
          <w:sz w:val="32"/>
        </w:rPr>
        <w:t xml:space="preserve"> </w:t>
      </w:r>
      <w:r w:rsidR="00D762C2">
        <w:rPr>
          <w:rFonts w:ascii="宋体" w:hAnsi="宋体" w:cs="宋体" w:hint="eastAsia"/>
          <w:color w:val="333333"/>
          <w:kern w:val="0"/>
          <w:sz w:val="28"/>
          <w:szCs w:val="28"/>
          <w:bdr w:val="none" w:sz="0" w:space="0" w:color="auto" w:frame="1"/>
        </w:rPr>
        <w:t>ZYYZBZW2022-4</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540"/>
        <w:gridCol w:w="1567"/>
        <w:gridCol w:w="1567"/>
        <w:gridCol w:w="867"/>
        <w:gridCol w:w="867"/>
      </w:tblGrid>
      <w:tr w:rsidR="00255CC3" w:rsidRPr="002C359E" w:rsidTr="00255CC3">
        <w:trPr>
          <w:jc w:val="center"/>
        </w:trPr>
        <w:tc>
          <w:tcPr>
            <w:tcW w:w="989"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序号</w:t>
            </w:r>
          </w:p>
        </w:tc>
        <w:tc>
          <w:tcPr>
            <w:tcW w:w="1540" w:type="dxa"/>
            <w:vAlign w:val="center"/>
          </w:tcPr>
          <w:p w:rsidR="00255CC3" w:rsidRPr="002C359E" w:rsidRDefault="00D77D9E" w:rsidP="002C359E">
            <w:pPr>
              <w:spacing w:line="560" w:lineRule="exact"/>
              <w:jc w:val="center"/>
              <w:rPr>
                <w:rFonts w:ascii="仿宋_GB2312" w:eastAsia="仿宋_GB2312"/>
                <w:sz w:val="32"/>
                <w:szCs w:val="32"/>
              </w:rPr>
            </w:pPr>
            <w:r>
              <w:rPr>
                <w:rFonts w:ascii="仿宋_GB2312" w:eastAsia="仿宋_GB2312" w:hint="eastAsia"/>
                <w:sz w:val="32"/>
                <w:szCs w:val="32"/>
              </w:rPr>
              <w:t>设备</w:t>
            </w:r>
            <w:r w:rsidR="00255CC3" w:rsidRPr="002C359E">
              <w:rPr>
                <w:rFonts w:ascii="仿宋_GB2312" w:eastAsia="仿宋_GB2312" w:hint="eastAsia"/>
                <w:sz w:val="32"/>
                <w:szCs w:val="32"/>
              </w:rPr>
              <w:t>名称</w:t>
            </w:r>
          </w:p>
        </w:tc>
        <w:tc>
          <w:tcPr>
            <w:tcW w:w="1567" w:type="dxa"/>
            <w:vAlign w:val="center"/>
          </w:tcPr>
          <w:p w:rsidR="00255CC3" w:rsidRPr="002C359E" w:rsidRDefault="00C12916" w:rsidP="002C359E">
            <w:pPr>
              <w:spacing w:line="560" w:lineRule="exact"/>
              <w:jc w:val="center"/>
              <w:rPr>
                <w:rFonts w:ascii="仿宋_GB2312" w:eastAsia="仿宋_GB2312"/>
                <w:sz w:val="32"/>
                <w:szCs w:val="32"/>
              </w:rPr>
            </w:pPr>
            <w:r>
              <w:rPr>
                <w:rFonts w:ascii="仿宋_GB2312" w:eastAsia="仿宋_GB2312" w:hint="eastAsia"/>
                <w:sz w:val="32"/>
                <w:szCs w:val="32"/>
              </w:rPr>
              <w:t>招标</w:t>
            </w:r>
            <w:r w:rsidR="00255CC3" w:rsidRPr="002C359E">
              <w:rPr>
                <w:rFonts w:ascii="仿宋_GB2312" w:eastAsia="仿宋_GB2312" w:hint="eastAsia"/>
                <w:sz w:val="32"/>
                <w:szCs w:val="32"/>
              </w:rPr>
              <w:t>规格</w:t>
            </w:r>
          </w:p>
        </w:tc>
        <w:tc>
          <w:tcPr>
            <w:tcW w:w="1567" w:type="dxa"/>
            <w:vAlign w:val="center"/>
          </w:tcPr>
          <w:p w:rsidR="00255CC3" w:rsidRPr="002C359E" w:rsidRDefault="00230CCF" w:rsidP="002C359E">
            <w:pPr>
              <w:spacing w:line="560" w:lineRule="exact"/>
              <w:jc w:val="center"/>
              <w:rPr>
                <w:rFonts w:ascii="仿宋_GB2312" w:eastAsia="仿宋_GB2312"/>
                <w:sz w:val="32"/>
                <w:szCs w:val="32"/>
              </w:rPr>
            </w:pPr>
            <w:r>
              <w:rPr>
                <w:rFonts w:ascii="仿宋_GB2312" w:eastAsia="仿宋_GB2312" w:hint="eastAsia"/>
                <w:sz w:val="32"/>
                <w:szCs w:val="32"/>
              </w:rPr>
              <w:t>投标</w:t>
            </w:r>
            <w:r w:rsidR="00255CC3" w:rsidRPr="002C359E">
              <w:rPr>
                <w:rFonts w:ascii="仿宋_GB2312" w:eastAsia="仿宋_GB2312" w:hint="eastAsia"/>
                <w:sz w:val="32"/>
                <w:szCs w:val="32"/>
              </w:rPr>
              <w:t>规格</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偏离</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说明</w:t>
            </w: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bl>
    <w:p w:rsidR="002C359E" w:rsidRPr="002C359E" w:rsidRDefault="002C359E" w:rsidP="002C359E">
      <w:pPr>
        <w:spacing w:line="560" w:lineRule="exact"/>
        <w:ind w:firstLineChars="200" w:firstLine="640"/>
        <w:rPr>
          <w:rFonts w:ascii="仿宋_GB2312" w:eastAsia="仿宋_GB2312"/>
          <w:sz w:val="32"/>
          <w:szCs w:val="32"/>
        </w:rPr>
      </w:pPr>
    </w:p>
    <w:p w:rsidR="002C359E" w:rsidRDefault="00230CCF" w:rsidP="0099139E">
      <w:pPr>
        <w:spacing w:line="560" w:lineRule="exact"/>
        <w:ind w:firstLineChars="150" w:firstLine="480"/>
        <w:rPr>
          <w:rFonts w:ascii="仿宋_GB2312" w:eastAsia="仿宋_GB2312"/>
          <w:sz w:val="32"/>
          <w:szCs w:val="32"/>
        </w:rPr>
      </w:pPr>
      <w:r>
        <w:rPr>
          <w:rFonts w:ascii="仿宋_GB2312" w:eastAsia="仿宋_GB2312" w:hint="eastAsia"/>
          <w:sz w:val="32"/>
          <w:szCs w:val="32"/>
        </w:rPr>
        <w:t>投标方</w:t>
      </w:r>
      <w:r w:rsidR="002C359E" w:rsidRPr="009A4873">
        <w:rPr>
          <w:rFonts w:ascii="仿宋_GB2312" w:eastAsia="仿宋_GB2312" w:hint="eastAsia"/>
          <w:sz w:val="32"/>
          <w:szCs w:val="32"/>
        </w:rPr>
        <w:t>授权代表签字：</w:t>
      </w:r>
      <w:r w:rsidR="002C359E" w:rsidRPr="009A4873">
        <w:rPr>
          <w:rFonts w:ascii="仿宋_GB2312" w:eastAsia="仿宋_GB2312"/>
          <w:sz w:val="32"/>
          <w:szCs w:val="32"/>
          <w:u w:val="single"/>
        </w:rPr>
        <w:tab/>
      </w:r>
      <w:r w:rsidR="002C359E" w:rsidRPr="009A4873">
        <w:rPr>
          <w:rFonts w:ascii="仿宋_GB2312" w:eastAsia="仿宋_GB2312"/>
          <w:sz w:val="32"/>
          <w:szCs w:val="32"/>
          <w:u w:val="single"/>
        </w:rPr>
        <w:tab/>
      </w:r>
    </w:p>
    <w:p w:rsidR="002C359E" w:rsidRDefault="00230CCF" w:rsidP="0099139E">
      <w:pPr>
        <w:spacing w:line="560" w:lineRule="exact"/>
        <w:ind w:firstLineChars="150" w:firstLine="480"/>
        <w:rPr>
          <w:rFonts w:ascii="仿宋_GB2312" w:eastAsia="仿宋_GB2312"/>
          <w:sz w:val="32"/>
          <w:szCs w:val="32"/>
          <w:u w:val="single"/>
        </w:rPr>
      </w:pPr>
      <w:r>
        <w:rPr>
          <w:rFonts w:ascii="仿宋_GB2312" w:eastAsia="仿宋_GB2312" w:hint="eastAsia"/>
          <w:sz w:val="32"/>
          <w:szCs w:val="32"/>
        </w:rPr>
        <w:t>投标方</w:t>
      </w:r>
      <w:r w:rsidR="002C359E">
        <w:rPr>
          <w:rFonts w:ascii="仿宋_GB2312" w:eastAsia="仿宋_GB2312" w:hint="eastAsia"/>
          <w:sz w:val="32"/>
          <w:szCs w:val="32"/>
        </w:rPr>
        <w:t>名称</w:t>
      </w:r>
      <w:r w:rsidR="002C359E" w:rsidRPr="009A4873">
        <w:rPr>
          <w:rFonts w:ascii="仿宋_GB2312" w:eastAsia="仿宋_GB2312" w:hint="eastAsia"/>
          <w:sz w:val="32"/>
          <w:szCs w:val="32"/>
        </w:rPr>
        <w:t>(盖章):</w:t>
      </w:r>
      <w:r w:rsidR="002C359E" w:rsidRPr="009A4873">
        <w:rPr>
          <w:rFonts w:ascii="仿宋_GB2312" w:eastAsia="仿宋_GB2312"/>
          <w:sz w:val="32"/>
          <w:szCs w:val="32"/>
          <w:u w:val="single"/>
        </w:rPr>
        <w:tab/>
      </w:r>
    </w:p>
    <w:p w:rsidR="002C359E" w:rsidRDefault="002C359E" w:rsidP="002C359E">
      <w:pPr>
        <w:spacing w:line="560" w:lineRule="exact"/>
        <w:rPr>
          <w:rFonts w:ascii="仿宋_GB2312" w:eastAsia="仿宋_GB2312"/>
          <w:sz w:val="32"/>
          <w:szCs w:val="32"/>
          <w:u w:val="single"/>
        </w:rPr>
      </w:pPr>
    </w:p>
    <w:p w:rsidR="002C359E" w:rsidRDefault="002C359E" w:rsidP="002C359E">
      <w:pPr>
        <w:spacing w:line="560" w:lineRule="exact"/>
        <w:rPr>
          <w:rFonts w:ascii="仿宋_GB2312" w:eastAsia="仿宋_GB2312"/>
          <w:sz w:val="32"/>
          <w:szCs w:val="32"/>
          <w:u w:val="single"/>
        </w:rPr>
      </w:pPr>
    </w:p>
    <w:p w:rsidR="00067FF4" w:rsidRDefault="00067FF4" w:rsidP="00067FF4">
      <w:pPr>
        <w:spacing w:line="560" w:lineRule="exact"/>
        <w:jc w:val="center"/>
        <w:rPr>
          <w:rFonts w:ascii="仿宋_GB2312" w:eastAsia="仿宋_GB2312" w:hAnsi="黑体"/>
          <w:sz w:val="32"/>
          <w:szCs w:val="32"/>
        </w:rPr>
      </w:pPr>
    </w:p>
    <w:p w:rsidR="00067FF4" w:rsidRPr="001876D7" w:rsidRDefault="00CE349E" w:rsidP="00067FF4">
      <w:pPr>
        <w:spacing w:line="560" w:lineRule="exact"/>
        <w:jc w:val="center"/>
        <w:rPr>
          <w:rFonts w:ascii="黑体" w:eastAsia="黑体" w:hAnsi="黑体"/>
          <w:sz w:val="32"/>
          <w:szCs w:val="32"/>
          <w:u w:val="single"/>
        </w:rPr>
      </w:pPr>
      <w:r>
        <w:rPr>
          <w:rFonts w:ascii="黑体" w:eastAsia="黑体" w:hAnsi="黑体" w:hint="eastAsia"/>
          <w:sz w:val="32"/>
          <w:szCs w:val="32"/>
        </w:rPr>
        <w:t>三</w:t>
      </w:r>
      <w:r w:rsidR="00067FF4">
        <w:rPr>
          <w:rFonts w:ascii="黑体" w:eastAsia="黑体" w:hAnsi="黑体" w:hint="eastAsia"/>
          <w:sz w:val="32"/>
          <w:szCs w:val="32"/>
        </w:rPr>
        <w:t>、</w:t>
      </w:r>
      <w:r w:rsidR="00067FF4" w:rsidRPr="001876D7">
        <w:rPr>
          <w:rFonts w:ascii="黑体" w:eastAsia="黑体" w:hAnsi="黑体" w:hint="eastAsia"/>
          <w:sz w:val="32"/>
          <w:szCs w:val="32"/>
        </w:rPr>
        <w:t>法定代表人授权书</w:t>
      </w:r>
    </w:p>
    <w:p w:rsidR="00067FF4" w:rsidRDefault="00067FF4" w:rsidP="00067FF4">
      <w:pPr>
        <w:spacing w:line="300" w:lineRule="exact"/>
        <w:rPr>
          <w:rFonts w:ascii="仿宋_GB2312" w:eastAsia="仿宋_GB2312"/>
          <w:sz w:val="32"/>
          <w:szCs w:val="32"/>
          <w:u w:val="single"/>
        </w:rPr>
      </w:pP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本授权书声明：注册于</w:t>
      </w:r>
      <w:r w:rsidRPr="002C30EE">
        <w:rPr>
          <w:rFonts w:ascii="仿宋_GB2312" w:eastAsia="仿宋_GB2312" w:hint="eastAsia"/>
          <w:sz w:val="32"/>
          <w:szCs w:val="32"/>
          <w:u w:val="single"/>
        </w:rPr>
        <w:t>（国家或地区的名称）</w:t>
      </w:r>
      <w:r w:rsidRPr="00F3335B">
        <w:rPr>
          <w:rFonts w:ascii="仿宋_GB2312" w:eastAsia="仿宋_GB2312" w:hint="eastAsia"/>
          <w:sz w:val="32"/>
          <w:szCs w:val="32"/>
        </w:rPr>
        <w:t>的</w:t>
      </w:r>
      <w:r w:rsidRPr="002C30EE">
        <w:rPr>
          <w:rFonts w:ascii="仿宋_GB2312" w:eastAsia="仿宋_GB2312" w:hint="eastAsia"/>
          <w:sz w:val="32"/>
          <w:szCs w:val="32"/>
          <w:u w:val="single"/>
        </w:rPr>
        <w:t>（公司名称）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（法人代表姓名、职务）</w:t>
      </w:r>
      <w:r w:rsidRPr="00F3335B">
        <w:rPr>
          <w:rFonts w:ascii="仿宋_GB2312" w:eastAsia="仿宋_GB2312" w:hint="eastAsia"/>
          <w:sz w:val="32"/>
          <w:szCs w:val="32"/>
        </w:rPr>
        <w:t>代表本公司授权</w:t>
      </w:r>
      <w:r w:rsidRPr="002C30EE">
        <w:rPr>
          <w:rFonts w:ascii="仿宋_GB2312" w:eastAsia="仿宋_GB2312" w:hint="eastAsia"/>
          <w:sz w:val="32"/>
          <w:szCs w:val="32"/>
          <w:u w:val="single"/>
        </w:rPr>
        <w:t>（单位名称）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（被授权人的姓名、职务）</w:t>
      </w:r>
      <w:r w:rsidRPr="00F3335B">
        <w:rPr>
          <w:rFonts w:ascii="仿宋_GB2312" w:eastAsia="仿宋_GB2312" w:hint="eastAsia"/>
          <w:sz w:val="32"/>
          <w:szCs w:val="32"/>
        </w:rPr>
        <w:t>为本公司的合法代理人，就</w:t>
      </w:r>
      <w:r w:rsidRPr="002C30EE">
        <w:rPr>
          <w:rFonts w:ascii="仿宋_GB2312" w:eastAsia="仿宋_GB2312" w:hint="eastAsia"/>
          <w:sz w:val="32"/>
          <w:szCs w:val="32"/>
          <w:u w:val="single"/>
        </w:rPr>
        <w:t>（项目名称）</w:t>
      </w:r>
      <w:r w:rsidRPr="00F3335B">
        <w:rPr>
          <w:rFonts w:ascii="仿宋_GB2312" w:eastAsia="仿宋_GB2312" w:hint="eastAsia"/>
          <w:sz w:val="32"/>
          <w:szCs w:val="32"/>
        </w:rPr>
        <w:t>的</w:t>
      </w:r>
      <w:r w:rsidR="00230CCF">
        <w:rPr>
          <w:rFonts w:ascii="仿宋_GB2312" w:eastAsia="仿宋_GB2312" w:hint="eastAsia"/>
          <w:sz w:val="32"/>
          <w:szCs w:val="32"/>
        </w:rPr>
        <w:t>投标</w:t>
      </w:r>
      <w:r w:rsidRPr="00F3335B">
        <w:rPr>
          <w:rFonts w:ascii="仿宋_GB2312" w:eastAsia="仿宋_GB2312" w:hint="eastAsia"/>
          <w:sz w:val="32"/>
          <w:szCs w:val="32"/>
        </w:rPr>
        <w:t>，以本公司名义处理一切与之有关的事务。</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本授权书于年月日签字生效，特此声明。</w:t>
      </w:r>
      <w:r w:rsidRPr="00F3335B">
        <w:rPr>
          <w:rFonts w:ascii="仿宋_GB2312" w:eastAsia="仿宋_GB2312" w:hint="eastAsia"/>
          <w:sz w:val="32"/>
          <w:szCs w:val="32"/>
        </w:rPr>
        <w:cr/>
      </w:r>
    </w:p>
    <w:p w:rsidR="00067FF4" w:rsidRDefault="00067FF4" w:rsidP="00067FF4">
      <w:pPr>
        <w:spacing w:line="560" w:lineRule="exact"/>
        <w:rPr>
          <w:rFonts w:ascii="仿宋_GB2312" w:eastAsia="仿宋_GB2312"/>
          <w:sz w:val="32"/>
          <w:szCs w:val="32"/>
          <w:u w:val="single"/>
        </w:rPr>
      </w:pPr>
      <w:r w:rsidRPr="00F3335B">
        <w:rPr>
          <w:rFonts w:ascii="仿宋_GB2312" w:eastAsia="仿宋_GB2312" w:hint="eastAsia"/>
          <w:sz w:val="32"/>
          <w:szCs w:val="32"/>
        </w:rPr>
        <w:t>法定代表人签字</w:t>
      </w:r>
      <w:r>
        <w:rPr>
          <w:rFonts w:ascii="仿宋_GB2312" w:eastAsia="仿宋_GB2312" w:hint="eastAsia"/>
          <w:sz w:val="32"/>
          <w:szCs w:val="32"/>
        </w:rPr>
        <w:t>：</w:t>
      </w:r>
    </w:p>
    <w:p w:rsidR="00067FF4"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被授权人签字</w:t>
      </w:r>
      <w:r>
        <w:rPr>
          <w:rFonts w:ascii="仿宋_GB2312" w:eastAsia="仿宋_GB2312" w:hint="eastAsia"/>
          <w:sz w:val="32"/>
          <w:szCs w:val="32"/>
        </w:rPr>
        <w:t>：</w:t>
      </w:r>
    </w:p>
    <w:p w:rsidR="00067FF4" w:rsidRDefault="00067FF4" w:rsidP="00C65E2B">
      <w:pPr>
        <w:spacing w:line="560" w:lineRule="exact"/>
        <w:rPr>
          <w:rFonts w:ascii="仿宋_GB2312" w:eastAsia="仿宋_GB2312"/>
          <w:sz w:val="32"/>
          <w:szCs w:val="32"/>
        </w:rPr>
      </w:pPr>
      <w:r w:rsidRPr="00F3335B">
        <w:rPr>
          <w:rFonts w:ascii="仿宋_GB2312" w:eastAsia="仿宋_GB2312" w:hint="eastAsia"/>
          <w:sz w:val="32"/>
          <w:szCs w:val="32"/>
        </w:rPr>
        <w:lastRenderedPageBreak/>
        <w:t xml:space="preserve">公司盖章：  </w:t>
      </w:r>
    </w:p>
    <w:p w:rsidR="00067FF4" w:rsidRPr="00F3335B"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附：</w:t>
      </w:r>
    </w:p>
    <w:p w:rsidR="00067FF4" w:rsidRPr="00C65E2B" w:rsidRDefault="00067FF4" w:rsidP="00C65E2B">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被授权人姓名：</w:t>
      </w:r>
    </w:p>
    <w:p w:rsidR="009B161F" w:rsidRPr="009B161F" w:rsidRDefault="009B161F" w:rsidP="009B161F">
      <w:pPr>
        <w:spacing w:line="560" w:lineRule="exact"/>
        <w:ind w:firstLineChars="200" w:firstLine="640"/>
        <w:rPr>
          <w:rFonts w:ascii="仿宋_GB2312" w:eastAsia="仿宋_GB2312"/>
          <w:sz w:val="32"/>
          <w:szCs w:val="32"/>
        </w:rPr>
      </w:pPr>
      <w:r>
        <w:rPr>
          <w:rFonts w:ascii="仿宋_GB2312" w:eastAsia="仿宋_GB2312" w:hint="eastAsia"/>
          <w:sz w:val="32"/>
          <w:szCs w:val="32"/>
        </w:rPr>
        <w:t>身  份  证</w:t>
      </w:r>
      <w:r w:rsidRPr="00F3335B">
        <w:rPr>
          <w:rFonts w:ascii="仿宋_GB2312" w:eastAsia="仿宋_GB2312" w:hint="eastAsia"/>
          <w:sz w:val="32"/>
          <w:szCs w:val="32"/>
        </w:rPr>
        <w:t>：</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详细通讯地址：</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邮 政  编 码：</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传　　　　真：</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电　　　　话：</w:t>
      </w:r>
    </w:p>
    <w:p w:rsidR="00C65E2B" w:rsidRDefault="00C65E2B" w:rsidP="00067FF4">
      <w:pPr>
        <w:spacing w:line="560" w:lineRule="exact"/>
        <w:ind w:firstLineChars="200" w:firstLine="640"/>
        <w:rPr>
          <w:rFonts w:ascii="仿宋_GB2312" w:eastAsia="仿宋_GB2312"/>
          <w:sz w:val="32"/>
          <w:szCs w:val="32"/>
        </w:rPr>
      </w:pPr>
      <w:r>
        <w:rPr>
          <w:rFonts w:ascii="仿宋_GB2312" w:eastAsia="仿宋_GB2312" w:hint="eastAsia"/>
          <w:sz w:val="32"/>
          <w:szCs w:val="32"/>
        </w:rPr>
        <w:t>开 户 银 行：</w:t>
      </w:r>
    </w:p>
    <w:p w:rsidR="00C65E2B" w:rsidRDefault="00C65E2B" w:rsidP="00067FF4">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账       号：</w:t>
      </w:r>
    </w:p>
    <w:p w:rsidR="002C359E" w:rsidRPr="009E29AA" w:rsidRDefault="00C65E2B" w:rsidP="00C65E2B">
      <w:pPr>
        <w:spacing w:line="560" w:lineRule="exact"/>
        <w:ind w:firstLineChars="200" w:firstLine="640"/>
        <w:rPr>
          <w:rFonts w:ascii="仿宋_GB2312" w:eastAsia="仿宋_GB2312"/>
          <w:sz w:val="32"/>
          <w:szCs w:val="32"/>
        </w:rPr>
      </w:pPr>
      <w:r w:rsidRPr="009E29AA">
        <w:rPr>
          <w:rFonts w:ascii="仿宋_GB2312" w:eastAsia="仿宋_GB2312" w:hint="eastAsia"/>
          <w:sz w:val="32"/>
          <w:szCs w:val="32"/>
        </w:rPr>
        <w:t>统一社会信用代码:</w:t>
      </w:r>
    </w:p>
    <w:p w:rsidR="002C359E" w:rsidRDefault="002C359E" w:rsidP="002C359E">
      <w:pPr>
        <w:spacing w:line="560" w:lineRule="exact"/>
        <w:rPr>
          <w:rFonts w:ascii="仿宋_GB2312" w:eastAsia="仿宋_GB2312"/>
          <w:sz w:val="32"/>
          <w:szCs w:val="32"/>
          <w:u w:val="single"/>
        </w:rPr>
      </w:pPr>
    </w:p>
    <w:p w:rsidR="00067FF4" w:rsidRDefault="00067FF4" w:rsidP="002C359E">
      <w:pPr>
        <w:spacing w:line="560" w:lineRule="exact"/>
        <w:rPr>
          <w:rFonts w:ascii="仿宋_GB2312" w:eastAsia="仿宋_GB2312"/>
          <w:sz w:val="32"/>
          <w:szCs w:val="32"/>
          <w:u w:val="single"/>
        </w:rPr>
      </w:pPr>
    </w:p>
    <w:p w:rsidR="00C42BD5" w:rsidRPr="00C42BD5" w:rsidRDefault="00CE349E" w:rsidP="00C42BD5">
      <w:pPr>
        <w:spacing w:line="560" w:lineRule="exact"/>
        <w:jc w:val="center"/>
        <w:rPr>
          <w:rFonts w:ascii="黑体" w:eastAsia="黑体" w:hAnsi="黑体"/>
          <w:sz w:val="32"/>
          <w:szCs w:val="32"/>
        </w:rPr>
      </w:pPr>
      <w:r>
        <w:rPr>
          <w:rFonts w:ascii="黑体" w:eastAsia="黑体" w:hAnsi="黑体" w:hint="eastAsia"/>
          <w:sz w:val="32"/>
          <w:szCs w:val="32"/>
        </w:rPr>
        <w:t>四</w:t>
      </w:r>
      <w:r w:rsidR="00C42BD5">
        <w:rPr>
          <w:rFonts w:ascii="黑体" w:eastAsia="黑体" w:hAnsi="黑体" w:hint="eastAsia"/>
          <w:sz w:val="32"/>
          <w:szCs w:val="32"/>
        </w:rPr>
        <w:t>、</w:t>
      </w:r>
      <w:r w:rsidR="00C42BD5" w:rsidRPr="00C42BD5">
        <w:rPr>
          <w:rFonts w:ascii="黑体" w:eastAsia="黑体" w:hAnsi="黑体" w:hint="eastAsia"/>
          <w:sz w:val="32"/>
          <w:szCs w:val="32"/>
        </w:rPr>
        <w:t>关于资格的声明函</w:t>
      </w:r>
    </w:p>
    <w:p w:rsidR="00C42BD5" w:rsidRPr="00155FA8" w:rsidRDefault="00C42BD5" w:rsidP="00C42BD5">
      <w:pPr>
        <w:spacing w:line="300" w:lineRule="exact"/>
        <w:jc w:val="left"/>
        <w:rPr>
          <w:rFonts w:ascii="仿宋_GB2312" w:eastAsia="仿宋_GB2312"/>
          <w:sz w:val="32"/>
          <w:szCs w:val="32"/>
        </w:rPr>
      </w:pPr>
    </w:p>
    <w:p w:rsidR="00C42BD5" w:rsidRPr="00155FA8"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泰兴市中医院：</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关于贵方年月日</w:t>
      </w:r>
      <w:r w:rsidR="005572F3">
        <w:rPr>
          <w:rFonts w:ascii="仿宋_GB2312" w:eastAsia="仿宋_GB2312" w:hAnsi="宋体" w:hint="eastAsia"/>
          <w:sz w:val="32"/>
          <w:szCs w:val="32"/>
          <w:u w:val="single"/>
        </w:rPr>
        <w:t>项目名称</w:t>
      </w:r>
      <w:r w:rsidRPr="002C30EE">
        <w:rPr>
          <w:rFonts w:ascii="仿宋_GB2312" w:eastAsia="仿宋_GB2312" w:hAnsi="宋体" w:hint="eastAsia"/>
          <w:sz w:val="32"/>
          <w:szCs w:val="32"/>
          <w:u w:val="single"/>
        </w:rPr>
        <w:t>(</w:t>
      </w:r>
      <w:r w:rsidR="007853DE" w:rsidRPr="002C30EE">
        <w:rPr>
          <w:rFonts w:ascii="仿宋_GB2312" w:eastAsia="仿宋_GB2312" w:hAnsi="宋体" w:hint="eastAsia"/>
          <w:sz w:val="32"/>
          <w:szCs w:val="32"/>
          <w:u w:val="single"/>
        </w:rPr>
        <w:t>项目</w:t>
      </w:r>
      <w:r w:rsidRPr="002C30EE">
        <w:rPr>
          <w:rFonts w:ascii="仿宋_GB2312" w:eastAsia="仿宋_GB2312" w:hAnsi="宋体" w:hint="eastAsia"/>
          <w:sz w:val="32"/>
          <w:szCs w:val="32"/>
          <w:u w:val="single"/>
        </w:rPr>
        <w:t>编号)</w:t>
      </w:r>
      <w:r w:rsidR="00230CCF">
        <w:rPr>
          <w:rFonts w:ascii="仿宋_GB2312" w:eastAsia="仿宋_GB2312" w:hAnsi="宋体" w:hint="eastAsia"/>
          <w:sz w:val="32"/>
          <w:szCs w:val="32"/>
        </w:rPr>
        <w:t>投标</w:t>
      </w:r>
      <w:r w:rsidRPr="00155FA8">
        <w:rPr>
          <w:rFonts w:ascii="仿宋_GB2312" w:eastAsia="仿宋_GB2312" w:hAnsi="宋体" w:hint="eastAsia"/>
          <w:sz w:val="32"/>
          <w:szCs w:val="32"/>
        </w:rPr>
        <w:t>邀请，本签字人愿意参加</w:t>
      </w:r>
      <w:r w:rsidR="00230CCF">
        <w:rPr>
          <w:rFonts w:ascii="仿宋_GB2312" w:eastAsia="仿宋_GB2312" w:hAnsi="宋体" w:hint="eastAsia"/>
          <w:sz w:val="32"/>
          <w:szCs w:val="32"/>
        </w:rPr>
        <w:t>投标</w:t>
      </w:r>
      <w:r w:rsidR="008E035B">
        <w:rPr>
          <w:rFonts w:ascii="仿宋_GB2312" w:eastAsia="仿宋_GB2312" w:hAnsi="宋体" w:hint="eastAsia"/>
          <w:sz w:val="32"/>
          <w:szCs w:val="32"/>
        </w:rPr>
        <w:t>，提供</w:t>
      </w:r>
      <w:r w:rsidR="00C12916">
        <w:rPr>
          <w:rFonts w:ascii="仿宋_GB2312" w:eastAsia="仿宋_GB2312" w:hAnsi="宋体" w:hint="eastAsia"/>
          <w:sz w:val="32"/>
          <w:szCs w:val="32"/>
        </w:rPr>
        <w:t>招标</w:t>
      </w:r>
      <w:r w:rsidR="008E035B" w:rsidRPr="00F03BAF">
        <w:rPr>
          <w:rFonts w:ascii="仿宋_GB2312" w:eastAsia="仿宋_GB2312" w:hAnsi="黑体" w:hint="eastAsia"/>
          <w:sz w:val="32"/>
          <w:szCs w:val="32"/>
        </w:rPr>
        <w:t>设备</w:t>
      </w:r>
      <w:r w:rsidRPr="00155FA8">
        <w:rPr>
          <w:rFonts w:ascii="仿宋_GB2312" w:eastAsia="仿宋_GB2312" w:hAnsi="宋体" w:hint="eastAsia"/>
          <w:sz w:val="32"/>
          <w:szCs w:val="32"/>
        </w:rPr>
        <w:t>一览表中规定的</w:t>
      </w:r>
      <w:r w:rsidRPr="002C30EE">
        <w:rPr>
          <w:rFonts w:ascii="仿宋_GB2312" w:eastAsia="仿宋_GB2312" w:hAnsi="宋体" w:hint="eastAsia"/>
          <w:sz w:val="32"/>
          <w:szCs w:val="32"/>
          <w:u w:val="single"/>
        </w:rPr>
        <w:t>(</w:t>
      </w:r>
      <w:r w:rsidR="008E035B">
        <w:rPr>
          <w:rFonts w:ascii="仿宋_GB2312" w:eastAsia="仿宋_GB2312" w:hAnsi="宋体" w:hint="eastAsia"/>
          <w:sz w:val="32"/>
          <w:szCs w:val="32"/>
          <w:u w:val="single"/>
        </w:rPr>
        <w:t>设备</w:t>
      </w:r>
      <w:r w:rsidRPr="002C30EE">
        <w:rPr>
          <w:rFonts w:ascii="仿宋_GB2312" w:eastAsia="仿宋_GB2312" w:hAnsi="宋体" w:hint="eastAsia"/>
          <w:sz w:val="32"/>
          <w:szCs w:val="32"/>
          <w:u w:val="single"/>
        </w:rPr>
        <w:t>名称)</w:t>
      </w:r>
      <w:r w:rsidRPr="00155FA8">
        <w:rPr>
          <w:rFonts w:ascii="仿宋_GB2312" w:eastAsia="仿宋_GB2312" w:hAnsi="宋体" w:hint="eastAsia"/>
          <w:sz w:val="32"/>
          <w:szCs w:val="32"/>
        </w:rPr>
        <w:t>，并证明提交的下列文件和说明是准确和真实的。</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1、资格证明文件(加盖公章)；[</w:t>
      </w:r>
      <w:r>
        <w:rPr>
          <w:rFonts w:ascii="仿宋_GB2312" w:eastAsia="仿宋_GB2312" w:hAnsi="宋体" w:hint="eastAsia"/>
          <w:sz w:val="32"/>
          <w:szCs w:val="32"/>
        </w:rPr>
        <w:t>见</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-1</w:t>
      </w:r>
      <w:r>
        <w:rPr>
          <w:rFonts w:ascii="仿宋_GB2312" w:eastAsia="仿宋_GB2312" w:hAnsi="宋体" w:hint="eastAsia"/>
          <w:sz w:val="32"/>
          <w:szCs w:val="32"/>
        </w:rPr>
        <w:t>至</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w:t>
      </w:r>
      <w:r w:rsidR="00976F30">
        <w:rPr>
          <w:rFonts w:ascii="仿宋_GB2312" w:eastAsia="仿宋_GB2312" w:hAnsi="宋体" w:hint="eastAsia"/>
          <w:sz w:val="32"/>
          <w:szCs w:val="32"/>
        </w:rPr>
        <w:t>3</w:t>
      </w:r>
      <w:r w:rsidRPr="00155FA8">
        <w:rPr>
          <w:rFonts w:ascii="仿宋_GB2312" w:eastAsia="仿宋_GB2312" w:hAnsi="宋体" w:hint="eastAsia"/>
          <w:sz w:val="32"/>
          <w:szCs w:val="32"/>
        </w:rPr>
        <w:t>]</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2、本签字人确认资格文件中的说明是真实的、准确的。</w:t>
      </w: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名称：</w:t>
      </w:r>
    </w:p>
    <w:p w:rsidR="00C42BD5" w:rsidRDefault="00C42BD5" w:rsidP="00C42BD5">
      <w:pPr>
        <w:spacing w:line="560" w:lineRule="exact"/>
        <w:rPr>
          <w:rFonts w:ascii="仿宋_GB2312" w:eastAsia="仿宋_GB2312" w:hAnsi="宋体"/>
          <w:sz w:val="32"/>
          <w:szCs w:val="32"/>
          <w:u w:val="single"/>
        </w:rPr>
      </w:pPr>
    </w:p>
    <w:p w:rsidR="00C42BD5"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签字：（签字人姓名、职务）</w:t>
      </w:r>
    </w:p>
    <w:p w:rsidR="00C42BD5" w:rsidRPr="00155FA8" w:rsidRDefault="00C42BD5" w:rsidP="00C42BD5">
      <w:pPr>
        <w:spacing w:line="560" w:lineRule="exact"/>
        <w:rPr>
          <w:rFonts w:ascii="仿宋_GB2312" w:eastAsia="仿宋_GB2312" w:hAnsi="宋体"/>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地址：</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邮编：</w:t>
      </w:r>
    </w:p>
    <w:p w:rsidR="00C42BD5" w:rsidRDefault="00C42BD5" w:rsidP="00C42BD5">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传真：</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电话：</w:t>
      </w:r>
    </w:p>
    <w:p w:rsidR="00C42BD5" w:rsidRDefault="00C42BD5" w:rsidP="002C359E">
      <w:pPr>
        <w:spacing w:line="560" w:lineRule="exact"/>
        <w:rPr>
          <w:rFonts w:ascii="仿宋_GB2312" w:eastAsia="仿宋_GB2312" w:hAnsi="宋体"/>
          <w:sz w:val="32"/>
          <w:szCs w:val="32"/>
          <w:u w:val="single"/>
        </w:rPr>
      </w:pPr>
    </w:p>
    <w:p w:rsidR="00230CCF" w:rsidRDefault="00230CCF" w:rsidP="002C359E">
      <w:pPr>
        <w:spacing w:line="560" w:lineRule="exact"/>
        <w:rPr>
          <w:rFonts w:ascii="仿宋_GB2312" w:eastAsia="仿宋_GB2312" w:hAnsi="宋体"/>
          <w:sz w:val="32"/>
          <w:szCs w:val="32"/>
          <w:u w:val="single"/>
        </w:rPr>
      </w:pPr>
    </w:p>
    <w:p w:rsidR="00230CCF" w:rsidRDefault="00230CCF" w:rsidP="002C359E">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p>
    <w:p w:rsidR="0061711E" w:rsidRPr="00C42BD5" w:rsidRDefault="0061711E" w:rsidP="0061711E">
      <w:pPr>
        <w:spacing w:line="560" w:lineRule="exact"/>
        <w:jc w:val="center"/>
        <w:rPr>
          <w:rFonts w:ascii="仿宋_GB2312" w:eastAsia="仿宋_GB2312"/>
          <w:sz w:val="32"/>
          <w:szCs w:val="32"/>
          <w:u w:val="single"/>
        </w:rPr>
      </w:pPr>
      <w:bookmarkStart w:id="0" w:name="_Toc208391292"/>
      <w:r>
        <w:rPr>
          <w:rFonts w:ascii="黑体" w:eastAsia="黑体" w:hAnsi="黑体" w:hint="eastAsia"/>
          <w:sz w:val="32"/>
          <w:szCs w:val="32"/>
        </w:rPr>
        <w:t>四</w:t>
      </w:r>
      <w:r w:rsidRPr="00F03BAF">
        <w:rPr>
          <w:rFonts w:ascii="黑体" w:eastAsia="黑体" w:hAnsi="黑体"/>
          <w:sz w:val="32"/>
          <w:szCs w:val="32"/>
        </w:rPr>
        <w:t>-1</w:t>
      </w:r>
      <w:r>
        <w:rPr>
          <w:rFonts w:ascii="黑体" w:eastAsia="黑体" w:hAnsi="黑体" w:hint="eastAsia"/>
          <w:sz w:val="32"/>
          <w:szCs w:val="32"/>
        </w:rPr>
        <w:t>三证合一</w:t>
      </w:r>
      <w:r w:rsidRPr="00F03BAF">
        <w:rPr>
          <w:rFonts w:ascii="黑体" w:eastAsia="黑体" w:hAnsi="黑体" w:hint="eastAsia"/>
          <w:sz w:val="32"/>
          <w:szCs w:val="32"/>
        </w:rPr>
        <w:t>营业执照</w:t>
      </w:r>
    </w:p>
    <w:p w:rsidR="0061711E" w:rsidRDefault="0061711E" w:rsidP="0061711E">
      <w:pPr>
        <w:spacing w:line="560" w:lineRule="exact"/>
        <w:jc w:val="center"/>
        <w:rPr>
          <w:rFonts w:ascii="仿宋_GB2312" w:eastAsia="仿宋_GB2312"/>
          <w:sz w:val="32"/>
          <w:szCs w:val="32"/>
        </w:rPr>
      </w:pPr>
      <w:r w:rsidRPr="00F03BAF">
        <w:rPr>
          <w:rFonts w:ascii="仿宋_GB2312" w:eastAsia="仿宋_GB2312" w:hint="eastAsia"/>
          <w:sz w:val="32"/>
          <w:szCs w:val="32"/>
        </w:rPr>
        <w:t>（</w:t>
      </w:r>
      <w:r w:rsidRPr="00366F6F">
        <w:rPr>
          <w:rFonts w:ascii="仿宋_GB2312" w:eastAsia="仿宋_GB2312" w:hint="eastAsia"/>
          <w:sz w:val="32"/>
          <w:szCs w:val="32"/>
        </w:rPr>
        <w:t>经年检合格的副本复印件</w:t>
      </w:r>
      <w:r>
        <w:rPr>
          <w:rFonts w:ascii="仿宋_GB2312" w:eastAsia="仿宋_GB2312" w:hint="eastAsia"/>
          <w:sz w:val="32"/>
          <w:szCs w:val="32"/>
        </w:rPr>
        <w:t>，</w:t>
      </w:r>
      <w:r w:rsidRPr="00366F6F">
        <w:rPr>
          <w:rFonts w:ascii="仿宋_GB2312" w:eastAsia="仿宋_GB2312" w:hint="eastAsia"/>
          <w:sz w:val="32"/>
          <w:szCs w:val="32"/>
        </w:rPr>
        <w:t>年检章要清楚</w:t>
      </w:r>
      <w:r w:rsidRPr="00F03BAF">
        <w:rPr>
          <w:rFonts w:ascii="仿宋_GB2312" w:eastAsia="仿宋_GB2312" w:hint="eastAsia"/>
          <w:sz w:val="32"/>
          <w:szCs w:val="32"/>
        </w:rPr>
        <w:t>）</w:t>
      </w:r>
    </w:p>
    <w:p w:rsidR="0061711E" w:rsidRPr="009322B8" w:rsidRDefault="0061711E" w:rsidP="0061711E">
      <w:pPr>
        <w:spacing w:line="560" w:lineRule="exact"/>
        <w:jc w:val="center"/>
        <w:rPr>
          <w:rFonts w:ascii="仿宋_GB2312" w:eastAsia="仿宋_GB2312"/>
          <w:sz w:val="32"/>
          <w:szCs w:val="32"/>
        </w:rPr>
      </w:pPr>
    </w:p>
    <w:p w:rsidR="0061711E" w:rsidRPr="00F03BAF" w:rsidRDefault="0061711E" w:rsidP="0061711E">
      <w:pPr>
        <w:spacing w:line="560" w:lineRule="exact"/>
        <w:jc w:val="center"/>
        <w:rPr>
          <w:rFonts w:ascii="仿宋_GB2312" w:eastAsia="仿宋_GB2312"/>
          <w:sz w:val="32"/>
          <w:szCs w:val="32"/>
          <w:u w:val="single"/>
        </w:rPr>
      </w:pPr>
      <w:r>
        <w:rPr>
          <w:rFonts w:ascii="黑体" w:eastAsia="黑体" w:hAnsi="黑体" w:hint="eastAsia"/>
          <w:sz w:val="32"/>
          <w:szCs w:val="32"/>
        </w:rPr>
        <w:t>四</w:t>
      </w:r>
      <w:r w:rsidRPr="00F03BAF">
        <w:rPr>
          <w:rFonts w:ascii="黑体" w:eastAsia="黑体" w:hAnsi="黑体" w:hint="eastAsia"/>
          <w:sz w:val="32"/>
          <w:szCs w:val="32"/>
        </w:rPr>
        <w:t>-</w:t>
      </w:r>
      <w:r>
        <w:rPr>
          <w:rFonts w:ascii="黑体" w:eastAsia="黑体" w:hAnsi="黑体" w:hint="eastAsia"/>
          <w:sz w:val="32"/>
          <w:szCs w:val="32"/>
        </w:rPr>
        <w:t>2相关许可证件</w:t>
      </w:r>
    </w:p>
    <w:p w:rsidR="0061711E" w:rsidRDefault="0061711E" w:rsidP="0061711E">
      <w:pPr>
        <w:spacing w:line="560" w:lineRule="exact"/>
        <w:jc w:val="center"/>
        <w:rPr>
          <w:rFonts w:ascii="仿宋_GB2312" w:eastAsia="仿宋_GB2312"/>
          <w:sz w:val="32"/>
          <w:szCs w:val="32"/>
        </w:rPr>
      </w:pPr>
      <w:r w:rsidRPr="00F03BAF">
        <w:rPr>
          <w:rFonts w:ascii="仿宋_GB2312" w:eastAsia="仿宋_GB2312" w:hint="eastAsia"/>
          <w:sz w:val="32"/>
          <w:szCs w:val="32"/>
        </w:rPr>
        <w:t>（</w:t>
      </w:r>
      <w:r>
        <w:rPr>
          <w:rFonts w:ascii="仿宋_GB2312" w:eastAsia="仿宋_GB2312" w:hint="eastAsia"/>
          <w:sz w:val="32"/>
          <w:szCs w:val="32"/>
        </w:rPr>
        <w:t>注册证</w:t>
      </w:r>
      <w:r w:rsidRPr="00D619DA">
        <w:rPr>
          <w:rFonts w:ascii="仿宋_GB2312" w:eastAsia="仿宋_GB2312" w:hAnsi="黑体"/>
          <w:sz w:val="32"/>
          <w:szCs w:val="32"/>
        </w:rPr>
        <w:t>、</w:t>
      </w:r>
      <w:r>
        <w:rPr>
          <w:rFonts w:ascii="仿宋_GB2312" w:eastAsia="仿宋_GB2312" w:hint="eastAsia"/>
          <w:sz w:val="32"/>
          <w:szCs w:val="32"/>
        </w:rPr>
        <w:t>器械备案表等相关资质</w:t>
      </w:r>
      <w:r w:rsidRPr="00F03BAF">
        <w:rPr>
          <w:rFonts w:ascii="仿宋_GB2312" w:eastAsia="仿宋_GB2312" w:hint="eastAsia"/>
          <w:sz w:val="32"/>
          <w:szCs w:val="32"/>
        </w:rPr>
        <w:t>复印件）</w:t>
      </w:r>
    </w:p>
    <w:p w:rsidR="0061711E" w:rsidRDefault="0061711E" w:rsidP="0061711E">
      <w:pPr>
        <w:spacing w:line="560" w:lineRule="exact"/>
        <w:jc w:val="center"/>
        <w:rPr>
          <w:rFonts w:ascii="仿宋_GB2312" w:eastAsia="仿宋_GB2312" w:hAnsi="黑体"/>
          <w:sz w:val="32"/>
          <w:szCs w:val="32"/>
        </w:rPr>
      </w:pPr>
    </w:p>
    <w:p w:rsidR="0061711E" w:rsidRDefault="0061711E" w:rsidP="0061711E">
      <w:pPr>
        <w:spacing w:line="560" w:lineRule="exact"/>
        <w:jc w:val="center"/>
        <w:rPr>
          <w:rFonts w:ascii="仿宋_GB2312" w:eastAsia="仿宋_GB2312" w:hAnsi="黑体"/>
          <w:sz w:val="32"/>
          <w:szCs w:val="32"/>
        </w:rPr>
      </w:pPr>
      <w:r>
        <w:rPr>
          <w:rFonts w:ascii="黑体" w:eastAsia="黑体" w:hAnsi="黑体" w:hint="eastAsia"/>
          <w:sz w:val="32"/>
          <w:szCs w:val="32"/>
        </w:rPr>
        <w:t>四</w:t>
      </w:r>
      <w:r w:rsidRPr="00F03BAF">
        <w:rPr>
          <w:rFonts w:ascii="黑体" w:eastAsia="黑体" w:hAnsi="黑体" w:hint="eastAsia"/>
          <w:sz w:val="32"/>
          <w:szCs w:val="32"/>
        </w:rPr>
        <w:t>-</w:t>
      </w:r>
      <w:r>
        <w:rPr>
          <w:rFonts w:ascii="黑体" w:eastAsia="黑体" w:hAnsi="黑体" w:hint="eastAsia"/>
          <w:sz w:val="32"/>
          <w:szCs w:val="32"/>
        </w:rPr>
        <w:t>3</w:t>
      </w:r>
      <w:r w:rsidRPr="00F03BAF">
        <w:rPr>
          <w:rFonts w:ascii="黑体" w:eastAsia="黑体" w:hAnsi="黑体" w:hint="eastAsia"/>
          <w:sz w:val="32"/>
          <w:szCs w:val="32"/>
        </w:rPr>
        <w:t>其它证明材料</w:t>
      </w:r>
    </w:p>
    <w:p w:rsidR="00A464E4" w:rsidRDefault="00A464E4" w:rsidP="00A464E4">
      <w:pPr>
        <w:spacing w:line="560" w:lineRule="exact"/>
        <w:ind w:firstLineChars="200" w:firstLine="640"/>
        <w:jc w:val="left"/>
        <w:rPr>
          <w:rFonts w:ascii="仿宋_GB2312" w:eastAsia="仿宋_GB2312" w:hAnsi="黑体"/>
          <w:sz w:val="32"/>
          <w:szCs w:val="32"/>
        </w:rPr>
      </w:pPr>
      <w:r w:rsidRPr="00C33022">
        <w:rPr>
          <w:rFonts w:ascii="仿宋_GB2312" w:eastAsia="仿宋_GB2312" w:hAnsi="黑体" w:hint="eastAsia"/>
          <w:sz w:val="32"/>
          <w:szCs w:val="32"/>
        </w:rPr>
        <w:t>公司</w:t>
      </w:r>
      <w:r>
        <w:rPr>
          <w:rFonts w:ascii="仿宋_GB2312" w:eastAsia="仿宋_GB2312" w:hAnsi="黑体" w:hint="eastAsia"/>
          <w:sz w:val="32"/>
          <w:szCs w:val="32"/>
        </w:rPr>
        <w:t>法人和</w:t>
      </w:r>
      <w:r w:rsidRPr="00E40D78">
        <w:rPr>
          <w:rFonts w:ascii="仿宋_GB2312" w:eastAsia="仿宋_GB2312" w:hAnsi="黑体" w:hint="eastAsia"/>
          <w:b/>
          <w:sz w:val="32"/>
          <w:szCs w:val="32"/>
        </w:rPr>
        <w:t>唯一</w:t>
      </w:r>
      <w:r>
        <w:rPr>
          <w:rFonts w:ascii="仿宋_GB2312" w:eastAsia="仿宋_GB2312" w:hAnsi="黑体"/>
          <w:sz w:val="32"/>
          <w:szCs w:val="32"/>
        </w:rPr>
        <w:t>授权代表身份证复印件</w:t>
      </w:r>
      <w:r>
        <w:rPr>
          <w:rFonts w:ascii="仿宋_GB2312" w:eastAsia="仿宋_GB2312" w:hAnsi="黑体" w:hint="eastAsia"/>
          <w:sz w:val="32"/>
          <w:szCs w:val="32"/>
        </w:rPr>
        <w:t>及</w:t>
      </w:r>
      <w:r>
        <w:rPr>
          <w:rFonts w:ascii="仿宋_GB2312" w:eastAsia="仿宋_GB2312" w:hAnsi="黑体"/>
          <w:sz w:val="32"/>
          <w:szCs w:val="32"/>
        </w:rPr>
        <w:t>联系方式</w:t>
      </w:r>
      <w:r>
        <w:rPr>
          <w:rFonts w:ascii="仿宋_GB2312" w:eastAsia="仿宋_GB2312" w:hAnsi="黑体" w:hint="eastAsia"/>
          <w:sz w:val="32"/>
          <w:szCs w:val="32"/>
        </w:rPr>
        <w:t>、含使用科室联系人联系方式的用户名单、</w:t>
      </w:r>
      <w:r w:rsidRPr="002F0A10">
        <w:rPr>
          <w:rFonts w:ascii="仿宋_GB2312" w:eastAsia="仿宋_GB2312" w:hAnsi="黑体" w:hint="eastAsia"/>
          <w:sz w:val="32"/>
          <w:szCs w:val="32"/>
        </w:rPr>
        <w:t>提供</w:t>
      </w:r>
      <w:r w:rsidR="00457D95">
        <w:rPr>
          <w:rFonts w:ascii="仿宋_GB2312" w:eastAsia="仿宋_GB2312" w:hAnsi="黑体" w:hint="eastAsia"/>
          <w:sz w:val="32"/>
          <w:szCs w:val="32"/>
        </w:rPr>
        <w:t>本公司</w:t>
      </w:r>
      <w:r w:rsidRPr="002F0A10">
        <w:rPr>
          <w:rFonts w:ascii="仿宋_GB2312" w:eastAsia="仿宋_GB2312" w:hAnsi="黑体" w:hint="eastAsia"/>
          <w:sz w:val="32"/>
          <w:szCs w:val="32"/>
        </w:rPr>
        <w:t>近3年</w:t>
      </w:r>
      <w:r>
        <w:rPr>
          <w:rFonts w:ascii="仿宋_GB2312" w:eastAsia="仿宋_GB2312" w:hAnsi="黑体" w:hint="eastAsia"/>
          <w:sz w:val="32"/>
          <w:szCs w:val="32"/>
        </w:rPr>
        <w:t>国</w:t>
      </w:r>
      <w:r w:rsidRPr="002F0A10">
        <w:rPr>
          <w:rFonts w:ascii="仿宋_GB2312" w:eastAsia="仿宋_GB2312" w:hAnsi="黑体" w:hint="eastAsia"/>
          <w:sz w:val="32"/>
          <w:szCs w:val="32"/>
        </w:rPr>
        <w:t>内二</w:t>
      </w:r>
      <w:r>
        <w:rPr>
          <w:rFonts w:ascii="仿宋_GB2312" w:eastAsia="仿宋_GB2312" w:hAnsi="黑体" w:hint="eastAsia"/>
          <w:sz w:val="32"/>
          <w:szCs w:val="32"/>
        </w:rPr>
        <w:t>级</w:t>
      </w:r>
      <w:r w:rsidRPr="002F0A10">
        <w:rPr>
          <w:rFonts w:ascii="仿宋_GB2312" w:eastAsia="仿宋_GB2312" w:hAnsi="黑体" w:hint="eastAsia"/>
          <w:sz w:val="32"/>
          <w:szCs w:val="32"/>
        </w:rPr>
        <w:t>甲</w:t>
      </w:r>
      <w:r>
        <w:rPr>
          <w:rFonts w:ascii="仿宋_GB2312" w:eastAsia="仿宋_GB2312" w:hAnsi="黑体" w:hint="eastAsia"/>
          <w:sz w:val="32"/>
          <w:szCs w:val="32"/>
        </w:rPr>
        <w:t>等以上医院</w:t>
      </w:r>
      <w:r w:rsidRPr="002F0A10">
        <w:rPr>
          <w:rFonts w:ascii="仿宋_GB2312" w:eastAsia="仿宋_GB2312" w:hAnsi="黑体" w:hint="eastAsia"/>
          <w:sz w:val="32"/>
          <w:szCs w:val="32"/>
        </w:rPr>
        <w:t>销售同品牌同型号合同</w:t>
      </w:r>
      <w:r w:rsidR="005A6F67">
        <w:rPr>
          <w:rFonts w:ascii="仿宋_GB2312" w:eastAsia="仿宋_GB2312" w:hAnsi="黑体" w:hint="eastAsia"/>
          <w:sz w:val="32"/>
          <w:szCs w:val="32"/>
        </w:rPr>
        <w:t>扫描</w:t>
      </w:r>
      <w:r w:rsidRPr="009320C4">
        <w:rPr>
          <w:rFonts w:ascii="仿宋_GB2312" w:eastAsia="仿宋_GB2312" w:hAnsi="黑体" w:hint="eastAsia"/>
          <w:sz w:val="32"/>
          <w:szCs w:val="32"/>
        </w:rPr>
        <w:t>件</w:t>
      </w:r>
      <w:r w:rsidRPr="00D71E91">
        <w:rPr>
          <w:rFonts w:ascii="仿宋_GB2312" w:eastAsia="仿宋_GB2312" w:hint="eastAsia"/>
          <w:sz w:val="32"/>
          <w:szCs w:val="32"/>
        </w:rPr>
        <w:t>（</w:t>
      </w:r>
      <w:r w:rsidR="005A6F67">
        <w:rPr>
          <w:rFonts w:ascii="仿宋_GB2312" w:eastAsia="仿宋_GB2312" w:hint="eastAsia"/>
          <w:sz w:val="32"/>
          <w:szCs w:val="32"/>
        </w:rPr>
        <w:t>提供</w:t>
      </w:r>
      <w:r w:rsidRPr="00BD35C9">
        <w:rPr>
          <w:rFonts w:ascii="仿宋_GB2312" w:eastAsia="仿宋_GB2312" w:hint="eastAsia"/>
          <w:sz w:val="32"/>
          <w:szCs w:val="32"/>
        </w:rPr>
        <w:t>网上可查</w:t>
      </w:r>
      <w:r w:rsidR="005A6F67">
        <w:rPr>
          <w:rFonts w:ascii="仿宋_GB2312" w:eastAsia="仿宋_GB2312" w:hint="eastAsia"/>
          <w:sz w:val="32"/>
          <w:szCs w:val="32"/>
        </w:rPr>
        <w:t>方式</w:t>
      </w:r>
      <w:r>
        <w:rPr>
          <w:rFonts w:ascii="仿宋_GB2312" w:eastAsia="仿宋_GB2312" w:hint="eastAsia"/>
          <w:sz w:val="32"/>
          <w:szCs w:val="32"/>
        </w:rPr>
        <w:t>,</w:t>
      </w:r>
      <w:r w:rsidRPr="00D71E91">
        <w:rPr>
          <w:rFonts w:ascii="仿宋_GB2312" w:eastAsia="仿宋_GB2312" w:hint="eastAsia"/>
          <w:sz w:val="32"/>
          <w:szCs w:val="32"/>
        </w:rPr>
        <w:t>合同内容不得遮盖、涂改，否则将视为无效资料）。</w:t>
      </w:r>
    </w:p>
    <w:p w:rsidR="0061711E" w:rsidRPr="00A464E4" w:rsidRDefault="0061711E" w:rsidP="0061711E">
      <w:pPr>
        <w:ind w:firstLineChars="200" w:firstLine="480"/>
        <w:jc w:val="left"/>
        <w:rPr>
          <w:rFonts w:ascii="仿宋_GB2312" w:eastAsia="仿宋_GB2312"/>
          <w:sz w:val="24"/>
        </w:rPr>
      </w:pPr>
    </w:p>
    <w:p w:rsidR="0061711E" w:rsidRDefault="0061711E" w:rsidP="0061711E">
      <w:pPr>
        <w:spacing w:line="560" w:lineRule="exact"/>
        <w:ind w:firstLineChars="200" w:firstLine="640"/>
        <w:jc w:val="left"/>
        <w:rPr>
          <w:rFonts w:ascii="黑体" w:eastAsia="黑体" w:hAnsi="黑体"/>
          <w:sz w:val="32"/>
          <w:szCs w:val="32"/>
        </w:rPr>
      </w:pPr>
    </w:p>
    <w:p w:rsidR="0061711E" w:rsidRPr="002F0A10" w:rsidRDefault="0061711E" w:rsidP="0061711E">
      <w:pPr>
        <w:spacing w:line="560" w:lineRule="exact"/>
        <w:ind w:firstLineChars="200" w:firstLine="640"/>
        <w:jc w:val="left"/>
        <w:rPr>
          <w:rFonts w:ascii="黑体" w:eastAsia="黑体" w:hAnsi="黑体"/>
          <w:sz w:val="32"/>
          <w:szCs w:val="32"/>
        </w:rPr>
      </w:pPr>
    </w:p>
    <w:p w:rsidR="0061711E" w:rsidRPr="00F03BAF" w:rsidRDefault="0061711E" w:rsidP="0061711E">
      <w:pPr>
        <w:spacing w:line="560" w:lineRule="exact"/>
        <w:jc w:val="center"/>
        <w:rPr>
          <w:rFonts w:ascii="仿宋_GB2312" w:eastAsia="仿宋_GB2312" w:hAnsi="黑体"/>
          <w:sz w:val="32"/>
          <w:szCs w:val="32"/>
        </w:rPr>
      </w:pPr>
      <w:r>
        <w:rPr>
          <w:rFonts w:ascii="黑体" w:eastAsia="黑体" w:hAnsi="黑体" w:hint="eastAsia"/>
          <w:sz w:val="32"/>
          <w:szCs w:val="32"/>
        </w:rPr>
        <w:t>五</w:t>
      </w:r>
      <w:r w:rsidRPr="00F03BAF">
        <w:rPr>
          <w:rFonts w:ascii="黑体" w:eastAsia="黑体" w:hAnsi="黑体" w:hint="eastAsia"/>
          <w:sz w:val="32"/>
          <w:szCs w:val="32"/>
        </w:rPr>
        <w:t>、技术文件</w:t>
      </w:r>
    </w:p>
    <w:p w:rsidR="0061711E" w:rsidRDefault="0061711E" w:rsidP="0061711E">
      <w:pPr>
        <w:spacing w:line="560" w:lineRule="exact"/>
        <w:ind w:firstLineChars="200" w:firstLine="640"/>
        <w:jc w:val="left"/>
        <w:rPr>
          <w:rFonts w:ascii="仿宋_GB2312" w:eastAsia="仿宋_GB2312" w:hAnsi="黑体"/>
          <w:sz w:val="32"/>
          <w:szCs w:val="32"/>
        </w:rPr>
      </w:pPr>
      <w:r>
        <w:rPr>
          <w:rFonts w:ascii="仿宋_GB2312" w:eastAsia="仿宋_GB2312" w:hint="eastAsia"/>
          <w:sz w:val="32"/>
          <w:szCs w:val="32"/>
        </w:rPr>
        <w:t>参与</w:t>
      </w:r>
      <w:r w:rsidR="00CE7032">
        <w:rPr>
          <w:rFonts w:ascii="仿宋_GB2312" w:eastAsia="仿宋_GB2312" w:hint="eastAsia"/>
          <w:sz w:val="32"/>
          <w:szCs w:val="32"/>
        </w:rPr>
        <w:t>招标</w:t>
      </w:r>
      <w:r>
        <w:rPr>
          <w:rFonts w:ascii="仿宋_GB2312" w:eastAsia="仿宋_GB2312" w:hint="eastAsia"/>
          <w:sz w:val="32"/>
          <w:szCs w:val="32"/>
        </w:rPr>
        <w:t>供应商</w:t>
      </w:r>
      <w:r>
        <w:rPr>
          <w:rFonts w:ascii="仿宋_GB2312" w:eastAsia="仿宋_GB2312" w:hAnsi="黑体" w:hint="eastAsia"/>
          <w:sz w:val="32"/>
          <w:szCs w:val="32"/>
        </w:rPr>
        <w:t>提供所报同品牌同型号</w:t>
      </w:r>
      <w:r w:rsidR="005A6F67">
        <w:rPr>
          <w:rFonts w:ascii="仿宋_GB2312" w:eastAsia="仿宋_GB2312" w:hAnsi="黑体" w:hint="eastAsia"/>
          <w:sz w:val="32"/>
          <w:szCs w:val="32"/>
        </w:rPr>
        <w:t>设备</w:t>
      </w:r>
      <w:r>
        <w:rPr>
          <w:rFonts w:ascii="仿宋_GB2312" w:eastAsia="仿宋_GB2312" w:hAnsi="黑体" w:hint="eastAsia"/>
          <w:sz w:val="32"/>
          <w:szCs w:val="32"/>
        </w:rPr>
        <w:t>（必须是院方认可型号）。同时对</w:t>
      </w:r>
      <w:r w:rsidR="00CE7032">
        <w:rPr>
          <w:rFonts w:ascii="仿宋_GB2312" w:eastAsia="仿宋_GB2312" w:hAnsi="黑体" w:hint="eastAsia"/>
          <w:sz w:val="32"/>
          <w:szCs w:val="32"/>
        </w:rPr>
        <w:t>招标</w:t>
      </w:r>
      <w:r w:rsidRPr="00F03BAF">
        <w:rPr>
          <w:rFonts w:ascii="仿宋_GB2312" w:eastAsia="仿宋_GB2312" w:hAnsi="黑体" w:hint="eastAsia"/>
          <w:sz w:val="32"/>
          <w:szCs w:val="32"/>
        </w:rPr>
        <w:t>设备的主要技术特点、技术参数、性能、主要结构部件特征、关</w:t>
      </w:r>
      <w:r>
        <w:rPr>
          <w:rFonts w:ascii="仿宋_GB2312" w:eastAsia="仿宋_GB2312" w:hAnsi="黑体" w:hint="eastAsia"/>
          <w:sz w:val="32"/>
          <w:szCs w:val="32"/>
        </w:rPr>
        <w:t>键部件配置、专利技术、随机备品备件等进行阐述，格式由</w:t>
      </w:r>
      <w:r w:rsidR="00CE7032">
        <w:rPr>
          <w:rFonts w:ascii="仿宋_GB2312" w:eastAsia="仿宋_GB2312" w:hAnsi="黑体" w:hint="eastAsia"/>
          <w:sz w:val="32"/>
          <w:szCs w:val="32"/>
        </w:rPr>
        <w:t>招标</w:t>
      </w:r>
      <w:r>
        <w:rPr>
          <w:rFonts w:ascii="仿宋_GB2312" w:eastAsia="仿宋_GB2312" w:hAnsi="黑体" w:hint="eastAsia"/>
          <w:sz w:val="32"/>
          <w:szCs w:val="32"/>
        </w:rPr>
        <w:t>供应商自定。</w:t>
      </w:r>
    </w:p>
    <w:p w:rsidR="00864870" w:rsidRPr="00864870" w:rsidRDefault="00864870" w:rsidP="0061711E">
      <w:pPr>
        <w:spacing w:line="560" w:lineRule="exact"/>
        <w:ind w:firstLineChars="200" w:firstLine="640"/>
        <w:jc w:val="left"/>
        <w:rPr>
          <w:rFonts w:ascii="仿宋_GB2312" w:eastAsia="仿宋_GB2312" w:hAnsi="黑体"/>
          <w:sz w:val="32"/>
          <w:szCs w:val="32"/>
        </w:rPr>
      </w:pPr>
    </w:p>
    <w:p w:rsidR="0061711E" w:rsidRDefault="0061711E" w:rsidP="0061711E">
      <w:pPr>
        <w:spacing w:line="560" w:lineRule="exact"/>
        <w:jc w:val="left"/>
        <w:rPr>
          <w:rFonts w:ascii="仿宋_GB2312" w:eastAsia="仿宋_GB2312" w:hAnsi="黑体"/>
          <w:sz w:val="32"/>
          <w:szCs w:val="32"/>
        </w:rPr>
      </w:pPr>
    </w:p>
    <w:p w:rsidR="00A464E4" w:rsidRDefault="00A464E4" w:rsidP="0061711E">
      <w:pPr>
        <w:spacing w:line="560" w:lineRule="exact"/>
        <w:jc w:val="left"/>
        <w:rPr>
          <w:rFonts w:ascii="仿宋_GB2312" w:eastAsia="仿宋_GB2312" w:hAnsi="黑体"/>
          <w:sz w:val="32"/>
          <w:szCs w:val="32"/>
        </w:rPr>
      </w:pPr>
    </w:p>
    <w:p w:rsidR="00982B1B" w:rsidRDefault="00982B1B" w:rsidP="00531AD9">
      <w:pPr>
        <w:spacing w:line="560" w:lineRule="exact"/>
        <w:jc w:val="center"/>
        <w:rPr>
          <w:rFonts w:ascii="黑体" w:eastAsia="黑体" w:hAnsi="黑体"/>
          <w:sz w:val="32"/>
          <w:szCs w:val="32"/>
        </w:rPr>
      </w:pPr>
      <w:r>
        <w:rPr>
          <w:rFonts w:ascii="黑体" w:eastAsia="黑体" w:hAnsi="黑体" w:hint="eastAsia"/>
          <w:sz w:val="32"/>
          <w:szCs w:val="32"/>
        </w:rPr>
        <w:t>六、质量保证承诺</w:t>
      </w:r>
    </w:p>
    <w:p w:rsidR="00531AD9" w:rsidRDefault="00531AD9" w:rsidP="00531AD9">
      <w:pPr>
        <w:spacing w:line="560" w:lineRule="exact"/>
        <w:jc w:val="center"/>
        <w:rPr>
          <w:rFonts w:ascii="黑体" w:eastAsia="黑体" w:hAnsi="黑体"/>
          <w:sz w:val="32"/>
          <w:szCs w:val="32"/>
        </w:rPr>
      </w:pPr>
    </w:p>
    <w:p w:rsidR="00982B1B" w:rsidRPr="00FD59D8" w:rsidRDefault="00982B1B" w:rsidP="00982B1B">
      <w:pPr>
        <w:widowControl/>
        <w:spacing w:line="540" w:lineRule="atLeast"/>
        <w:ind w:firstLineChars="200" w:firstLine="640"/>
        <w:jc w:val="left"/>
        <w:textAlignment w:val="baseline"/>
        <w:rPr>
          <w:rFonts w:ascii="仿宋_GB2312" w:eastAsia="仿宋_GB2312" w:hAnsi="黑体"/>
          <w:sz w:val="32"/>
          <w:szCs w:val="32"/>
        </w:rPr>
      </w:pPr>
      <w:r>
        <w:rPr>
          <w:rFonts w:ascii="仿宋_GB2312" w:eastAsia="仿宋_GB2312" w:hAnsi="黑体" w:hint="eastAsia"/>
          <w:sz w:val="32"/>
          <w:szCs w:val="32"/>
        </w:rPr>
        <w:t>公司提供的资格和资质文件均真实有效，近3年无行贿犯罪记录的书面声明。另外须提供</w:t>
      </w:r>
      <w:r w:rsidRPr="00FD59D8">
        <w:rPr>
          <w:rFonts w:ascii="仿宋_GB2312" w:eastAsia="仿宋_GB2312" w:hAnsi="黑体" w:hint="eastAsia"/>
          <w:sz w:val="32"/>
          <w:szCs w:val="32"/>
        </w:rPr>
        <w:t>良好的商业信誉和健全的</w:t>
      </w:r>
      <w:hyperlink r:id="rId8" w:tgtFrame="_blank" w:history="1">
        <w:r w:rsidRPr="00FD59D8">
          <w:rPr>
            <w:rFonts w:ascii="仿宋_GB2312" w:eastAsia="仿宋_GB2312" w:hAnsi="黑体" w:hint="eastAsia"/>
            <w:sz w:val="32"/>
            <w:szCs w:val="32"/>
          </w:rPr>
          <w:t>财务会计制度</w:t>
        </w:r>
      </w:hyperlink>
      <w:r>
        <w:rPr>
          <w:rFonts w:ascii="仿宋_GB2312" w:eastAsia="仿宋_GB2312" w:hAnsi="黑体" w:hint="eastAsia"/>
          <w:sz w:val="32"/>
          <w:szCs w:val="32"/>
        </w:rPr>
        <w:t>（</w:t>
      </w:r>
      <w:r w:rsidRPr="00FD59D8">
        <w:rPr>
          <w:rFonts w:ascii="仿宋_GB2312" w:eastAsia="仿宋_GB2312" w:hAnsi="黑体" w:hint="eastAsia"/>
          <w:sz w:val="32"/>
          <w:szCs w:val="32"/>
        </w:rPr>
        <w:t>上一年度的财务状况报告</w:t>
      </w:r>
      <w:r>
        <w:rPr>
          <w:rFonts w:ascii="仿宋_GB2312" w:eastAsia="仿宋_GB2312" w:hAnsi="黑体" w:hint="eastAsia"/>
          <w:sz w:val="32"/>
          <w:szCs w:val="32"/>
        </w:rPr>
        <w:t>）</w:t>
      </w:r>
      <w:r w:rsidRPr="00F03BAF">
        <w:rPr>
          <w:rFonts w:ascii="仿宋_GB2312" w:eastAsia="仿宋_GB2312" w:hAnsi="黑体" w:hint="eastAsia"/>
          <w:sz w:val="32"/>
          <w:szCs w:val="32"/>
        </w:rPr>
        <w:t>、</w:t>
      </w:r>
      <w:r w:rsidRPr="00FD59D8">
        <w:rPr>
          <w:rFonts w:ascii="仿宋_GB2312" w:eastAsia="仿宋_GB2312" w:hAnsi="黑体" w:hint="eastAsia"/>
          <w:sz w:val="32"/>
          <w:szCs w:val="32"/>
        </w:rPr>
        <w:t>依法缴纳税收和</w:t>
      </w:r>
      <w:hyperlink r:id="rId9" w:tgtFrame="_blank" w:history="1">
        <w:r w:rsidRPr="00FD59D8">
          <w:rPr>
            <w:rFonts w:ascii="仿宋_GB2312" w:eastAsia="仿宋_GB2312" w:hAnsi="黑体" w:hint="eastAsia"/>
            <w:sz w:val="32"/>
            <w:szCs w:val="32"/>
          </w:rPr>
          <w:t>社会保障资金</w:t>
        </w:r>
      </w:hyperlink>
      <w:r w:rsidRPr="00FD59D8">
        <w:rPr>
          <w:rFonts w:ascii="仿宋_GB2312" w:eastAsia="仿宋_GB2312" w:hAnsi="黑体" w:hint="eastAsia"/>
          <w:sz w:val="32"/>
          <w:szCs w:val="32"/>
        </w:rPr>
        <w:t>的良好记录</w:t>
      </w:r>
      <w:r w:rsidRPr="00F03BAF">
        <w:rPr>
          <w:rFonts w:ascii="仿宋_GB2312" w:eastAsia="仿宋_GB2312" w:hAnsi="黑体" w:hint="eastAsia"/>
          <w:sz w:val="32"/>
          <w:szCs w:val="32"/>
        </w:rPr>
        <w:t>、</w:t>
      </w:r>
      <w:r w:rsidRPr="001E0B4E">
        <w:rPr>
          <w:rFonts w:ascii="仿宋_GB2312" w:eastAsia="仿宋_GB2312" w:hAnsi="黑体" w:hint="eastAsia"/>
          <w:sz w:val="32"/>
          <w:szCs w:val="32"/>
        </w:rPr>
        <w:t>“信用中国”网站无本企业失信记录</w:t>
      </w:r>
      <w:r>
        <w:rPr>
          <w:rFonts w:ascii="仿宋_GB2312" w:eastAsia="仿宋_GB2312" w:hAnsi="黑体" w:hint="eastAsia"/>
          <w:sz w:val="32"/>
          <w:szCs w:val="32"/>
        </w:rPr>
        <w:t>等相关资料</w:t>
      </w:r>
      <w:r w:rsidRPr="00FD59D8">
        <w:rPr>
          <w:rFonts w:ascii="仿宋_GB2312" w:eastAsia="仿宋_GB2312" w:hAnsi="黑体" w:hint="eastAsia"/>
          <w:sz w:val="32"/>
          <w:szCs w:val="32"/>
        </w:rPr>
        <w:t>。</w:t>
      </w:r>
    </w:p>
    <w:p w:rsidR="0061711E" w:rsidRPr="00982B1B" w:rsidRDefault="0061711E" w:rsidP="0061711E">
      <w:pPr>
        <w:spacing w:line="560" w:lineRule="exact"/>
        <w:ind w:firstLineChars="200" w:firstLine="640"/>
        <w:rPr>
          <w:rFonts w:ascii="仿宋_GB2312" w:eastAsia="仿宋_GB2312" w:hAnsi="微软雅黑"/>
          <w:color w:val="333333"/>
          <w:sz w:val="32"/>
          <w:szCs w:val="32"/>
          <w:shd w:val="clear" w:color="auto" w:fill="FFFFFF"/>
        </w:rPr>
      </w:pPr>
    </w:p>
    <w:p w:rsidR="00366C44" w:rsidRDefault="00366C44" w:rsidP="0061711E">
      <w:pPr>
        <w:spacing w:line="560" w:lineRule="exact"/>
        <w:ind w:firstLineChars="200" w:firstLine="640"/>
        <w:rPr>
          <w:rFonts w:ascii="黑体" w:eastAsia="黑体" w:hAnsi="黑体"/>
          <w:sz w:val="32"/>
          <w:szCs w:val="32"/>
        </w:rPr>
      </w:pPr>
    </w:p>
    <w:bookmarkEnd w:id="0"/>
    <w:p w:rsidR="00F03BAF" w:rsidRPr="00F03BAF" w:rsidRDefault="00CE349E" w:rsidP="00F03BAF">
      <w:pPr>
        <w:spacing w:line="560" w:lineRule="exact"/>
        <w:jc w:val="center"/>
        <w:rPr>
          <w:rFonts w:ascii="黑体" w:eastAsia="黑体" w:hAnsi="黑体"/>
          <w:sz w:val="32"/>
          <w:szCs w:val="32"/>
        </w:rPr>
      </w:pPr>
      <w:r>
        <w:rPr>
          <w:rFonts w:ascii="黑体" w:eastAsia="黑体" w:hAnsi="黑体" w:hint="eastAsia"/>
          <w:sz w:val="32"/>
          <w:szCs w:val="32"/>
        </w:rPr>
        <w:t>七</w:t>
      </w:r>
      <w:r w:rsidR="00F03BAF" w:rsidRPr="00F03BAF">
        <w:rPr>
          <w:rFonts w:ascii="黑体" w:eastAsia="黑体" w:hAnsi="黑体" w:hint="eastAsia"/>
          <w:sz w:val="32"/>
          <w:szCs w:val="32"/>
        </w:rPr>
        <w:t>、售后服务承诺书</w:t>
      </w:r>
    </w:p>
    <w:p w:rsidR="00F03BAF" w:rsidRDefault="00F03BAF" w:rsidP="00F03BAF">
      <w:pPr>
        <w:spacing w:line="300" w:lineRule="exact"/>
        <w:jc w:val="center"/>
        <w:rPr>
          <w:rFonts w:ascii="仿宋_GB2312" w:eastAsia="仿宋_GB2312" w:hAnsi="黑体"/>
          <w:sz w:val="32"/>
          <w:szCs w:val="32"/>
        </w:rPr>
      </w:pPr>
    </w:p>
    <w:p w:rsidR="00F03BAF" w:rsidRPr="00F03BAF" w:rsidRDefault="00F03BAF" w:rsidP="00F03BAF">
      <w:pPr>
        <w:spacing w:line="560" w:lineRule="exact"/>
        <w:jc w:val="left"/>
        <w:rPr>
          <w:rFonts w:ascii="仿宋_GB2312" w:eastAsia="仿宋_GB2312" w:hAnsi="黑体"/>
          <w:sz w:val="32"/>
          <w:szCs w:val="32"/>
        </w:rPr>
      </w:pPr>
      <w:r w:rsidRPr="00F03BAF">
        <w:rPr>
          <w:rFonts w:ascii="仿宋_GB2312" w:eastAsia="仿宋_GB2312" w:hAnsi="黑体" w:hint="eastAsia"/>
          <w:sz w:val="32"/>
          <w:szCs w:val="32"/>
        </w:rPr>
        <w:t>主要内容：</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1、</w:t>
      </w:r>
      <w:r w:rsidRPr="00F03BAF">
        <w:rPr>
          <w:rFonts w:ascii="仿宋_GB2312" w:eastAsia="仿宋_GB2312" w:hAnsi="黑体" w:hint="eastAsia"/>
          <w:sz w:val="32"/>
          <w:szCs w:val="32"/>
        </w:rPr>
        <w:t>售后服务具体内容及解除故障的时间</w:t>
      </w:r>
      <w:r w:rsidR="0033111E">
        <w:rPr>
          <w:rFonts w:ascii="仿宋_GB2312" w:eastAsia="仿宋_GB2312" w:hAnsi="黑体" w:hint="eastAsia"/>
          <w:sz w:val="32"/>
          <w:szCs w:val="32"/>
        </w:rPr>
        <w:t>。</w:t>
      </w:r>
    </w:p>
    <w:p w:rsidR="00F03BAF" w:rsidRPr="00F03BAF" w:rsidRDefault="007C0651" w:rsidP="007C0651">
      <w:pPr>
        <w:spacing w:line="560" w:lineRule="exact"/>
        <w:ind w:firstLineChars="200" w:firstLine="480"/>
        <w:jc w:val="left"/>
        <w:rPr>
          <w:rFonts w:ascii="仿宋_GB2312" w:eastAsia="仿宋_GB2312" w:hAnsi="黑体"/>
          <w:sz w:val="32"/>
          <w:szCs w:val="32"/>
        </w:rPr>
      </w:pPr>
      <w:r>
        <w:rPr>
          <w:rFonts w:ascii="宋体" w:hAnsi="宋体" w:hint="eastAsia"/>
          <w:color w:val="000000" w:themeColor="text1"/>
          <w:sz w:val="24"/>
          <w:szCs w:val="20"/>
        </w:rPr>
        <w:lastRenderedPageBreak/>
        <w:t>▲</w:t>
      </w:r>
      <w:r w:rsidR="00F03BAF">
        <w:rPr>
          <w:rFonts w:ascii="仿宋_GB2312" w:eastAsia="仿宋_GB2312" w:hAnsi="黑体"/>
          <w:sz w:val="32"/>
          <w:szCs w:val="32"/>
        </w:rPr>
        <w:t>2</w:t>
      </w:r>
      <w:r w:rsidR="00F03BAF">
        <w:rPr>
          <w:rFonts w:ascii="仿宋_GB2312" w:eastAsia="仿宋_GB2312" w:hAnsi="黑体" w:hint="eastAsia"/>
          <w:sz w:val="32"/>
          <w:szCs w:val="32"/>
        </w:rPr>
        <w:t>、</w:t>
      </w:r>
      <w:r w:rsidR="00F03BAF" w:rsidRPr="00F03BAF">
        <w:rPr>
          <w:rFonts w:ascii="仿宋_GB2312" w:eastAsia="仿宋_GB2312" w:hAnsi="黑体" w:hint="eastAsia"/>
          <w:sz w:val="32"/>
          <w:szCs w:val="32"/>
        </w:rPr>
        <w:t>所供货物的免费保修期及保修的具体内容</w:t>
      </w:r>
      <w:r w:rsidR="0033111E">
        <w:rPr>
          <w:rFonts w:ascii="仿宋_GB2312" w:eastAsia="仿宋_GB2312" w:hAnsi="黑体" w:hint="eastAsia"/>
          <w:sz w:val="32"/>
          <w:szCs w:val="32"/>
        </w:rPr>
        <w:t>,</w:t>
      </w:r>
      <w:r w:rsidR="00D41850">
        <w:rPr>
          <w:rFonts w:ascii="仿宋_GB2312" w:eastAsia="仿宋_GB2312" w:hAnsi="黑体" w:hint="eastAsia"/>
          <w:sz w:val="32"/>
          <w:szCs w:val="32"/>
        </w:rPr>
        <w:t>我院要求</w:t>
      </w:r>
      <w:r w:rsidR="00230CCF">
        <w:rPr>
          <w:rFonts w:ascii="仿宋_GB2312" w:eastAsia="仿宋_GB2312" w:hAnsi="黑体" w:hint="eastAsia"/>
          <w:sz w:val="32"/>
          <w:szCs w:val="32"/>
        </w:rPr>
        <w:t>投标方</w:t>
      </w:r>
      <w:r w:rsidR="0033111E">
        <w:rPr>
          <w:rFonts w:ascii="仿宋_GB2312" w:eastAsia="仿宋_GB2312" w:hAnsi="黑体" w:hint="eastAsia"/>
          <w:sz w:val="32"/>
          <w:szCs w:val="32"/>
        </w:rPr>
        <w:t>提</w:t>
      </w:r>
      <w:r w:rsidR="0033111E" w:rsidRPr="000D2493">
        <w:rPr>
          <w:rFonts w:ascii="仿宋_GB2312" w:eastAsia="仿宋_GB2312" w:hAnsi="黑体" w:hint="eastAsia"/>
          <w:sz w:val="32"/>
          <w:szCs w:val="32"/>
        </w:rPr>
        <w:t>供</w:t>
      </w:r>
      <w:r w:rsidR="009335EC" w:rsidRPr="000D2493">
        <w:rPr>
          <w:rFonts w:ascii="仿宋_GB2312" w:eastAsia="仿宋_GB2312" w:hAnsi="黑体" w:hint="eastAsia"/>
          <w:sz w:val="32"/>
          <w:szCs w:val="32"/>
        </w:rPr>
        <w:t>原</w:t>
      </w:r>
      <w:r w:rsidR="0033111E" w:rsidRPr="000D2493">
        <w:rPr>
          <w:rFonts w:ascii="仿宋_GB2312" w:eastAsia="仿宋_GB2312" w:hAnsi="黑体" w:hint="eastAsia"/>
          <w:sz w:val="32"/>
          <w:szCs w:val="32"/>
        </w:rPr>
        <w:t>厂方</w:t>
      </w:r>
      <w:r w:rsidR="000639F5">
        <w:rPr>
          <w:rFonts w:ascii="仿宋_GB2312" w:eastAsia="仿宋_GB2312" w:hAnsi="黑体" w:hint="eastAsia"/>
          <w:sz w:val="32"/>
          <w:szCs w:val="32"/>
        </w:rPr>
        <w:t>整机全包</w:t>
      </w:r>
      <w:r w:rsidR="00B07A66">
        <w:rPr>
          <w:rFonts w:ascii="仿宋_GB2312" w:eastAsia="仿宋_GB2312" w:hAnsi="黑体" w:hint="eastAsia"/>
          <w:sz w:val="32"/>
          <w:szCs w:val="32"/>
        </w:rPr>
        <w:t>至少</w:t>
      </w:r>
      <w:r w:rsidR="0033111E">
        <w:rPr>
          <w:rFonts w:ascii="仿宋_GB2312" w:eastAsia="仿宋_GB2312" w:hAnsi="黑体" w:hint="eastAsia"/>
          <w:sz w:val="32"/>
          <w:szCs w:val="32"/>
        </w:rPr>
        <w:t>质保</w:t>
      </w:r>
      <w:r w:rsidR="000E7BD8">
        <w:rPr>
          <w:rFonts w:ascii="仿宋_GB2312" w:eastAsia="仿宋_GB2312" w:hAnsi="黑体" w:hint="eastAsia"/>
          <w:b/>
          <w:sz w:val="32"/>
          <w:szCs w:val="32"/>
        </w:rPr>
        <w:t>叁</w:t>
      </w:r>
      <w:r w:rsidR="0033111E">
        <w:rPr>
          <w:rFonts w:ascii="仿宋_GB2312" w:eastAsia="仿宋_GB2312" w:hAnsi="黑体" w:hint="eastAsia"/>
          <w:sz w:val="32"/>
          <w:szCs w:val="32"/>
        </w:rPr>
        <w:t>年承诺。</w:t>
      </w:r>
      <w:r w:rsidR="00F83215">
        <w:rPr>
          <w:rFonts w:ascii="仿宋_GB2312" w:eastAsia="仿宋_GB2312" w:hAnsi="黑体" w:hint="eastAsia"/>
          <w:sz w:val="32"/>
          <w:szCs w:val="32"/>
        </w:rPr>
        <w:t xml:space="preserve"> </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Pr="00F03BAF">
        <w:rPr>
          <w:rFonts w:ascii="仿宋_GB2312" w:eastAsia="仿宋_GB2312" w:hAnsi="黑体" w:hint="eastAsia"/>
          <w:sz w:val="32"/>
          <w:szCs w:val="32"/>
        </w:rPr>
        <w:t>培训计划书</w:t>
      </w:r>
      <w:r w:rsidR="0033111E">
        <w:rPr>
          <w:rFonts w:ascii="仿宋_GB2312" w:eastAsia="仿宋_GB2312" w:hAnsi="黑体" w:hint="eastAsia"/>
          <w:sz w:val="32"/>
          <w:szCs w:val="32"/>
        </w:rPr>
        <w:t>。</w:t>
      </w:r>
    </w:p>
    <w:p w:rsidR="003E6CE8" w:rsidRDefault="00F03BAF" w:rsidP="00246D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sidR="00230CCF">
        <w:rPr>
          <w:rFonts w:ascii="仿宋_GB2312" w:eastAsia="仿宋_GB2312" w:hAnsi="黑体" w:hint="eastAsia"/>
          <w:sz w:val="32"/>
          <w:szCs w:val="32"/>
        </w:rPr>
        <w:t>投标方</w:t>
      </w:r>
      <w:r w:rsidRPr="00F03BAF">
        <w:rPr>
          <w:rFonts w:ascii="仿宋_GB2312" w:eastAsia="仿宋_GB2312" w:hAnsi="黑体" w:hint="eastAsia"/>
          <w:sz w:val="32"/>
          <w:szCs w:val="32"/>
        </w:rPr>
        <w:t>认为需要承诺的内容</w:t>
      </w:r>
      <w:r w:rsidR="006A5F73">
        <w:rPr>
          <w:rFonts w:ascii="仿宋_GB2312" w:eastAsia="仿宋_GB2312" w:hAnsi="黑体" w:hint="eastAsia"/>
          <w:sz w:val="32"/>
          <w:szCs w:val="32"/>
        </w:rPr>
        <w:t>（优惠条件等</w:t>
      </w:r>
      <w:r w:rsidR="006A5F73">
        <w:rPr>
          <w:rFonts w:ascii="仿宋_GB2312" w:eastAsia="仿宋_GB2312" w:hAnsi="黑体"/>
          <w:sz w:val="32"/>
          <w:szCs w:val="32"/>
        </w:rPr>
        <w:t>）</w:t>
      </w:r>
      <w:r w:rsidR="0033111E">
        <w:rPr>
          <w:rFonts w:ascii="仿宋_GB2312" w:eastAsia="仿宋_GB2312" w:hAnsi="黑体" w:hint="eastAsia"/>
          <w:sz w:val="32"/>
          <w:szCs w:val="32"/>
        </w:rPr>
        <w:t>。</w:t>
      </w:r>
    </w:p>
    <w:p w:rsidR="00E8297D" w:rsidRDefault="00E8297D" w:rsidP="00246D9E">
      <w:pPr>
        <w:spacing w:line="560" w:lineRule="exact"/>
        <w:ind w:firstLineChars="200" w:firstLine="640"/>
        <w:jc w:val="left"/>
        <w:rPr>
          <w:rFonts w:ascii="仿宋_GB2312" w:eastAsia="仿宋_GB2312" w:hAnsi="黑体"/>
          <w:sz w:val="32"/>
          <w:szCs w:val="32"/>
        </w:rPr>
      </w:pPr>
    </w:p>
    <w:p w:rsidR="00E8297D" w:rsidRDefault="00E8297D" w:rsidP="00246D9E">
      <w:pPr>
        <w:spacing w:line="560" w:lineRule="exact"/>
        <w:ind w:firstLineChars="200" w:firstLine="640"/>
        <w:jc w:val="left"/>
        <w:rPr>
          <w:rFonts w:ascii="仿宋_GB2312" w:eastAsia="仿宋_GB2312" w:hAnsi="黑体"/>
          <w:sz w:val="32"/>
          <w:szCs w:val="32"/>
        </w:rPr>
      </w:pPr>
    </w:p>
    <w:p w:rsidR="00E8297D" w:rsidRDefault="003E6CE8" w:rsidP="00E8297D">
      <w:pPr>
        <w:spacing w:line="560" w:lineRule="exact"/>
        <w:jc w:val="center"/>
        <w:rPr>
          <w:rFonts w:ascii="黑体" w:eastAsia="黑体" w:hAnsi="黑体"/>
          <w:sz w:val="32"/>
          <w:szCs w:val="32"/>
        </w:rPr>
      </w:pPr>
      <w:r w:rsidRPr="003E6CE8">
        <w:rPr>
          <w:rFonts w:ascii="黑体" w:eastAsia="黑体" w:hAnsi="黑体" w:hint="eastAsia"/>
          <w:sz w:val="32"/>
          <w:szCs w:val="32"/>
        </w:rPr>
        <w:t>填写须知</w:t>
      </w:r>
    </w:p>
    <w:p w:rsidR="008433EB" w:rsidRPr="00E8297D" w:rsidRDefault="008433EB" w:rsidP="00E8297D">
      <w:pPr>
        <w:spacing w:line="560" w:lineRule="exact"/>
        <w:jc w:val="center"/>
        <w:rPr>
          <w:rFonts w:ascii="黑体" w:eastAsia="黑体" w:hAnsi="黑体"/>
          <w:sz w:val="32"/>
          <w:szCs w:val="32"/>
        </w:rPr>
      </w:pP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hint="eastAsia"/>
          <w:sz w:val="32"/>
          <w:szCs w:val="32"/>
        </w:rPr>
        <w:t>1、</w:t>
      </w:r>
      <w:r w:rsidR="00C43643">
        <w:rPr>
          <w:rFonts w:ascii="仿宋_GB2312" w:eastAsia="仿宋_GB2312" w:hAnsi="黑体" w:hint="eastAsia"/>
          <w:sz w:val="32"/>
          <w:szCs w:val="32"/>
        </w:rPr>
        <w:t>投</w:t>
      </w:r>
      <w:r w:rsidR="00D41850">
        <w:rPr>
          <w:rFonts w:ascii="仿宋_GB2312" w:eastAsia="仿宋_GB2312" w:hAnsi="黑体" w:hint="eastAsia"/>
          <w:sz w:val="32"/>
          <w:szCs w:val="32"/>
        </w:rPr>
        <w:t>标</w:t>
      </w:r>
      <w:r w:rsidRPr="003E6CE8">
        <w:rPr>
          <w:rFonts w:ascii="仿宋_GB2312" w:eastAsia="仿宋_GB2312" w:hAnsi="黑体" w:hint="eastAsia"/>
          <w:sz w:val="32"/>
          <w:szCs w:val="32"/>
        </w:rPr>
        <w:t>文件格式中要求填写的全部内容都必须填写。</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3E6CE8">
        <w:rPr>
          <w:rFonts w:ascii="仿宋_GB2312" w:eastAsia="仿宋_GB2312" w:hAnsi="黑体" w:hint="eastAsia"/>
          <w:sz w:val="32"/>
          <w:szCs w:val="32"/>
        </w:rPr>
        <w:t>资格声明的签字人应保证全部声明和填写的内容是真实的和正确的。</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00230CCF">
        <w:rPr>
          <w:rFonts w:ascii="仿宋_GB2312" w:eastAsia="仿宋_GB2312" w:hAnsi="黑体" w:hint="eastAsia"/>
          <w:sz w:val="32"/>
          <w:szCs w:val="32"/>
        </w:rPr>
        <w:t>评</w:t>
      </w:r>
      <w:r w:rsidR="00D41850">
        <w:rPr>
          <w:rFonts w:ascii="仿宋_GB2312" w:eastAsia="仿宋_GB2312" w:hAnsi="黑体" w:hint="eastAsia"/>
          <w:sz w:val="32"/>
          <w:szCs w:val="32"/>
        </w:rPr>
        <w:t>标</w:t>
      </w:r>
      <w:r w:rsidR="00F972C0">
        <w:rPr>
          <w:rFonts w:ascii="仿宋_GB2312" w:eastAsia="仿宋_GB2312" w:hAnsi="黑体" w:hint="eastAsia"/>
          <w:sz w:val="32"/>
          <w:szCs w:val="32"/>
        </w:rPr>
        <w:t>委员会将所有</w:t>
      </w:r>
      <w:r w:rsidR="00230CCF">
        <w:rPr>
          <w:rFonts w:ascii="仿宋_GB2312" w:eastAsia="仿宋_GB2312" w:hAnsi="黑体" w:hint="eastAsia"/>
          <w:sz w:val="32"/>
          <w:szCs w:val="32"/>
        </w:rPr>
        <w:t>投标方</w:t>
      </w:r>
      <w:r w:rsidR="00F972C0">
        <w:rPr>
          <w:rFonts w:ascii="仿宋_GB2312" w:eastAsia="仿宋_GB2312" w:hAnsi="黑体" w:hint="eastAsia"/>
          <w:sz w:val="32"/>
          <w:szCs w:val="32"/>
        </w:rPr>
        <w:t>提交的资料，根据自己的判断和考虑决定</w:t>
      </w:r>
      <w:r w:rsidR="00230CCF">
        <w:rPr>
          <w:rFonts w:ascii="仿宋_GB2312" w:eastAsia="仿宋_GB2312" w:hAnsi="黑体" w:hint="eastAsia"/>
          <w:sz w:val="32"/>
          <w:szCs w:val="32"/>
        </w:rPr>
        <w:t>投标方</w:t>
      </w:r>
      <w:r w:rsidRPr="003E6CE8">
        <w:rPr>
          <w:rFonts w:ascii="仿宋_GB2312" w:eastAsia="仿宋_GB2312" w:hAnsi="黑体" w:hint="eastAsia"/>
          <w:sz w:val="32"/>
          <w:szCs w:val="32"/>
        </w:rPr>
        <w:t>履行供应协议书的合格性及能力。</w:t>
      </w:r>
    </w:p>
    <w:p w:rsidR="003E6CE8" w:rsidRPr="005D7356" w:rsidRDefault="003E6CE8" w:rsidP="003E6CE8">
      <w:pPr>
        <w:spacing w:line="560" w:lineRule="exact"/>
        <w:jc w:val="left"/>
        <w:rPr>
          <w:rFonts w:ascii="仿宋_GB2312" w:eastAsia="仿宋_GB2312" w:hAnsi="黑体"/>
          <w:b/>
          <w:bCs/>
          <w:sz w:val="32"/>
          <w:szCs w:val="32"/>
        </w:rPr>
      </w:pPr>
      <w:r>
        <w:rPr>
          <w:rFonts w:ascii="仿宋_GB2312" w:eastAsia="仿宋_GB2312" w:hAnsi="黑体"/>
          <w:b/>
          <w:bCs/>
          <w:sz w:val="32"/>
          <w:szCs w:val="32"/>
        </w:rPr>
        <w:t>4</w:t>
      </w:r>
      <w:r>
        <w:rPr>
          <w:rFonts w:ascii="仿宋_GB2312" w:eastAsia="仿宋_GB2312" w:hAnsi="黑体" w:hint="eastAsia"/>
          <w:b/>
          <w:bCs/>
          <w:sz w:val="32"/>
          <w:szCs w:val="32"/>
        </w:rPr>
        <w:t>、</w:t>
      </w:r>
      <w:r w:rsidRPr="005D7356">
        <w:rPr>
          <w:rFonts w:ascii="仿宋_GB2312" w:eastAsia="仿宋_GB2312" w:hAnsi="黑体" w:hint="eastAsia"/>
          <w:b/>
          <w:bCs/>
          <w:sz w:val="32"/>
          <w:szCs w:val="32"/>
        </w:rPr>
        <w:t>以上所有内容均需</w:t>
      </w:r>
      <w:r w:rsidR="005572F3" w:rsidRPr="005D7356">
        <w:rPr>
          <w:rFonts w:ascii="仿宋_GB2312" w:eastAsia="仿宋_GB2312" w:hAnsi="黑体" w:hint="eastAsia"/>
          <w:b/>
          <w:bCs/>
          <w:sz w:val="32"/>
          <w:szCs w:val="32"/>
        </w:rPr>
        <w:t>清晰</w:t>
      </w:r>
      <w:r w:rsidR="005572F3" w:rsidRPr="005D7356">
        <w:rPr>
          <w:rFonts w:ascii="仿宋_GB2312" w:eastAsia="仿宋_GB2312" w:hAnsi="黑体"/>
          <w:b/>
          <w:bCs/>
          <w:sz w:val="32"/>
          <w:szCs w:val="32"/>
        </w:rPr>
        <w:t>可见</w:t>
      </w:r>
      <w:r w:rsidR="005572F3" w:rsidRPr="005D7356">
        <w:rPr>
          <w:rFonts w:ascii="仿宋_GB2312" w:eastAsia="仿宋_GB2312" w:hAnsi="黑体" w:hint="eastAsia"/>
          <w:b/>
          <w:bCs/>
          <w:sz w:val="32"/>
          <w:szCs w:val="32"/>
        </w:rPr>
        <w:t>并</w:t>
      </w:r>
      <w:r w:rsidRPr="005D7356">
        <w:rPr>
          <w:rFonts w:ascii="仿宋_GB2312" w:eastAsia="仿宋_GB2312" w:hAnsi="黑体" w:hint="eastAsia"/>
          <w:b/>
          <w:bCs/>
          <w:sz w:val="32"/>
          <w:szCs w:val="32"/>
        </w:rPr>
        <w:t>加盖单位公章。</w:t>
      </w:r>
    </w:p>
    <w:p w:rsidR="003E6CE8" w:rsidRDefault="003E6CE8">
      <w:pPr>
        <w:widowControl/>
        <w:jc w:val="left"/>
        <w:rPr>
          <w:rFonts w:ascii="仿宋_GB2312" w:eastAsia="仿宋_GB2312" w:hAnsi="黑体"/>
          <w:b/>
          <w:bCs/>
          <w:sz w:val="32"/>
          <w:szCs w:val="32"/>
        </w:rPr>
      </w:pPr>
    </w:p>
    <w:p w:rsidR="003E6CE8" w:rsidRPr="003E6CE8" w:rsidRDefault="003E6CE8" w:rsidP="003E6CE8">
      <w:pPr>
        <w:spacing w:line="560" w:lineRule="exact"/>
        <w:jc w:val="center"/>
        <w:rPr>
          <w:rFonts w:ascii="方正小标宋简体" w:eastAsia="方正小标宋简体" w:hAnsi="黑体"/>
          <w:b/>
          <w:sz w:val="44"/>
          <w:szCs w:val="44"/>
        </w:rPr>
      </w:pPr>
      <w:r w:rsidRPr="003E6CE8">
        <w:rPr>
          <w:rFonts w:ascii="方正小标宋简体" w:eastAsia="方正小标宋简体" w:hAnsi="黑体" w:hint="eastAsia"/>
          <w:b/>
          <w:sz w:val="44"/>
          <w:szCs w:val="44"/>
        </w:rPr>
        <w:t>第</w:t>
      </w:r>
      <w:r w:rsidR="0091444C">
        <w:rPr>
          <w:rFonts w:ascii="方正小标宋简体" w:eastAsia="方正小标宋简体" w:hAnsi="黑体" w:hint="eastAsia"/>
          <w:b/>
          <w:sz w:val="44"/>
          <w:szCs w:val="44"/>
        </w:rPr>
        <w:t>三</w:t>
      </w:r>
      <w:r w:rsidRPr="003E6CE8">
        <w:rPr>
          <w:rFonts w:ascii="方正小标宋简体" w:eastAsia="方正小标宋简体" w:hAnsi="黑体" w:hint="eastAsia"/>
          <w:b/>
          <w:sz w:val="44"/>
          <w:szCs w:val="44"/>
        </w:rPr>
        <w:t xml:space="preserve">章  </w:t>
      </w:r>
      <w:r w:rsidR="00230CCF">
        <w:rPr>
          <w:rFonts w:ascii="方正小标宋简体" w:eastAsia="方正小标宋简体" w:hAnsi="黑体" w:hint="eastAsia"/>
          <w:b/>
          <w:sz w:val="44"/>
          <w:szCs w:val="44"/>
        </w:rPr>
        <w:t>开标和评标</w:t>
      </w:r>
      <w:r w:rsidRPr="003E6CE8">
        <w:rPr>
          <w:rFonts w:ascii="方正小标宋简体" w:eastAsia="方正小标宋简体" w:hAnsi="黑体" w:hint="eastAsia"/>
          <w:b/>
          <w:sz w:val="44"/>
          <w:szCs w:val="44"/>
        </w:rPr>
        <w:t>须知</w:t>
      </w:r>
    </w:p>
    <w:p w:rsidR="003E6CE8" w:rsidRPr="003E6CE8" w:rsidRDefault="003E6CE8" w:rsidP="003E6CE8">
      <w:pPr>
        <w:spacing w:line="300" w:lineRule="exact"/>
        <w:jc w:val="left"/>
        <w:rPr>
          <w:rFonts w:ascii="仿宋_GB2312" w:eastAsia="仿宋_GB2312" w:hAnsi="黑体"/>
          <w:bCs/>
          <w:sz w:val="32"/>
          <w:szCs w:val="32"/>
        </w:rPr>
      </w:pP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一、</w:t>
      </w:r>
      <w:r w:rsidR="00230CCF">
        <w:rPr>
          <w:rFonts w:ascii="黑体" w:eastAsia="黑体" w:hAnsi="黑体" w:hint="eastAsia"/>
          <w:bCs/>
          <w:sz w:val="32"/>
          <w:szCs w:val="32"/>
        </w:rPr>
        <w:t>开标</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230CCF">
        <w:rPr>
          <w:rFonts w:ascii="仿宋_GB2312" w:eastAsia="仿宋_GB2312" w:hAnsi="黑体" w:hint="eastAsia"/>
          <w:sz w:val="32"/>
          <w:szCs w:val="32"/>
        </w:rPr>
        <w:t>招标方</w:t>
      </w:r>
      <w:r w:rsidR="003E6CE8" w:rsidRPr="003E6CE8">
        <w:rPr>
          <w:rFonts w:ascii="仿宋_GB2312" w:eastAsia="仿宋_GB2312" w:hAnsi="黑体" w:hint="eastAsia"/>
          <w:bCs/>
          <w:sz w:val="32"/>
          <w:szCs w:val="32"/>
        </w:rPr>
        <w:t>在</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文件规定的时间和地点公开</w:t>
      </w:r>
      <w:r w:rsidR="00230CCF">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w:t>
      </w:r>
      <w:r w:rsidR="00457D95">
        <w:rPr>
          <w:rFonts w:ascii="仿宋_GB2312" w:eastAsia="仿宋_GB2312" w:hAnsi="黑体" w:hint="eastAsia"/>
          <w:bCs/>
          <w:sz w:val="32"/>
          <w:szCs w:val="32"/>
        </w:rPr>
        <w:t>本次开标采用</w:t>
      </w:r>
      <w:r w:rsidR="00227A14" w:rsidRPr="00B10B36">
        <w:rPr>
          <w:rFonts w:ascii="仿宋_GB2312" w:eastAsia="仿宋_GB2312" w:hAnsi="黑体" w:hint="eastAsia"/>
          <w:bCs/>
          <w:sz w:val="32"/>
          <w:szCs w:val="32"/>
        </w:rPr>
        <w:t>线上评标</w:t>
      </w:r>
      <w:r w:rsidR="00457D95">
        <w:rPr>
          <w:rFonts w:ascii="仿宋_GB2312" w:eastAsia="仿宋_GB2312" w:hAnsi="黑体" w:hint="eastAsia"/>
          <w:bCs/>
          <w:sz w:val="32"/>
          <w:szCs w:val="32"/>
        </w:rPr>
        <w:t>，投标方</w:t>
      </w:r>
      <w:r w:rsidR="00457D95" w:rsidRPr="003E6CE8">
        <w:rPr>
          <w:rFonts w:ascii="仿宋_GB2312" w:eastAsia="仿宋_GB2312" w:hAnsi="黑体" w:hint="eastAsia"/>
          <w:bCs/>
          <w:sz w:val="32"/>
          <w:szCs w:val="32"/>
        </w:rPr>
        <w:t>须派代表</w:t>
      </w:r>
      <w:r w:rsidR="00457D95">
        <w:rPr>
          <w:rFonts w:ascii="仿宋_GB2312" w:eastAsia="仿宋_GB2312" w:hAnsi="黑体" w:hint="eastAsia"/>
          <w:bCs/>
          <w:sz w:val="32"/>
          <w:szCs w:val="32"/>
        </w:rPr>
        <w:t>线上</w:t>
      </w:r>
      <w:r w:rsidR="00457D95" w:rsidRPr="003E6CE8">
        <w:rPr>
          <w:rFonts w:ascii="仿宋_GB2312" w:eastAsia="仿宋_GB2312" w:hAnsi="黑体" w:hint="eastAsia"/>
          <w:bCs/>
          <w:sz w:val="32"/>
          <w:szCs w:val="32"/>
        </w:rPr>
        <w:t>参加</w:t>
      </w:r>
      <w:r w:rsidR="00457D95">
        <w:rPr>
          <w:rFonts w:ascii="仿宋_GB2312" w:eastAsia="仿宋_GB2312" w:hAnsi="黑体" w:hint="eastAsia"/>
          <w:bCs/>
          <w:sz w:val="32"/>
          <w:szCs w:val="32"/>
        </w:rPr>
        <w:t>，</w:t>
      </w:r>
      <w:r w:rsidR="00227A14" w:rsidRPr="00B10B36">
        <w:rPr>
          <w:rFonts w:ascii="仿宋_GB2312" w:eastAsia="仿宋_GB2312" w:hAnsi="黑体" w:hint="eastAsia"/>
          <w:bCs/>
          <w:sz w:val="32"/>
          <w:szCs w:val="32"/>
        </w:rPr>
        <w:t>要保证联系畅通</w:t>
      </w:r>
      <w:r w:rsidR="00457D95">
        <w:rPr>
          <w:rFonts w:ascii="仿宋_GB2312" w:eastAsia="仿宋_GB2312" w:hAnsi="黑体" w:hint="eastAsia"/>
          <w:bCs/>
          <w:sz w:val="32"/>
          <w:szCs w:val="32"/>
        </w:rPr>
        <w:t>，5分钟内有三次电话不通即算入不积极响应投标</w:t>
      </w:r>
      <w:r w:rsidR="003E6CE8" w:rsidRPr="003E6CE8">
        <w:rPr>
          <w:rFonts w:ascii="仿宋_GB2312" w:eastAsia="仿宋_GB2312" w:hAnsi="黑体" w:hint="eastAsia"/>
          <w:bCs/>
          <w:sz w:val="32"/>
          <w:szCs w:val="32"/>
        </w:rPr>
        <w:t>；</w:t>
      </w:r>
      <w:r w:rsidR="00431041" w:rsidRPr="00431041">
        <w:rPr>
          <w:rFonts w:ascii="仿宋_GB2312" w:eastAsia="仿宋_GB2312" w:hAnsi="黑体" w:hint="eastAsia"/>
          <w:bCs/>
          <w:sz w:val="32"/>
          <w:szCs w:val="32"/>
        </w:rPr>
        <w:t>（本地的可以纸质标书递送）</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230CCF">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时，</w:t>
      </w:r>
      <w:r w:rsidR="00D41850">
        <w:rPr>
          <w:rFonts w:ascii="仿宋_GB2312" w:eastAsia="仿宋_GB2312" w:hAnsi="黑体" w:hint="eastAsia"/>
          <w:b/>
          <w:bCs/>
          <w:sz w:val="32"/>
          <w:szCs w:val="32"/>
        </w:rPr>
        <w:t>招标</w:t>
      </w:r>
      <w:r w:rsidR="003E6CE8" w:rsidRPr="00DC1374">
        <w:rPr>
          <w:rFonts w:ascii="仿宋_GB2312" w:eastAsia="仿宋_GB2312" w:hAnsi="黑体" w:hint="eastAsia"/>
          <w:b/>
          <w:bCs/>
          <w:sz w:val="32"/>
          <w:szCs w:val="32"/>
        </w:rPr>
        <w:t>方</w:t>
      </w:r>
      <w:r w:rsidR="00457D95">
        <w:rPr>
          <w:rFonts w:ascii="仿宋_GB2312" w:eastAsia="仿宋_GB2312" w:hAnsi="黑体" w:hint="eastAsia"/>
          <w:b/>
          <w:bCs/>
          <w:sz w:val="32"/>
          <w:szCs w:val="32"/>
        </w:rPr>
        <w:t>现场解密投标文件进行评标</w:t>
      </w:r>
      <w:r w:rsidR="00B10B36">
        <w:rPr>
          <w:rFonts w:ascii="仿宋_GB2312" w:eastAsia="仿宋_GB2312" w:hAnsi="黑体" w:hint="eastAsia"/>
          <w:bCs/>
          <w:sz w:val="32"/>
          <w:szCs w:val="32"/>
        </w:rPr>
        <w:t>；</w:t>
      </w:r>
      <w:r w:rsidR="00457D95" w:rsidRPr="003E6CE8">
        <w:rPr>
          <w:rFonts w:ascii="仿宋_GB2312" w:eastAsia="仿宋_GB2312" w:hAnsi="黑体"/>
          <w:bCs/>
          <w:sz w:val="32"/>
          <w:szCs w:val="32"/>
        </w:rPr>
        <w:t xml:space="preserve"> </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二、</w:t>
      </w:r>
      <w:r w:rsidR="003D70D4">
        <w:rPr>
          <w:rFonts w:ascii="黑体" w:eastAsia="黑体" w:hAnsi="黑体" w:hint="eastAsia"/>
          <w:bCs/>
          <w:sz w:val="32"/>
          <w:szCs w:val="32"/>
        </w:rPr>
        <w:t>评</w:t>
      </w:r>
      <w:r w:rsidR="00D41850">
        <w:rPr>
          <w:rFonts w:ascii="黑体" w:eastAsia="黑体" w:hAnsi="黑体" w:hint="eastAsia"/>
          <w:bCs/>
          <w:sz w:val="32"/>
          <w:szCs w:val="32"/>
        </w:rPr>
        <w:t>标</w:t>
      </w:r>
      <w:r w:rsidRPr="003E6CE8">
        <w:rPr>
          <w:rFonts w:ascii="黑体" w:eastAsia="黑体" w:hAnsi="黑体" w:hint="eastAsia"/>
          <w:bCs/>
          <w:sz w:val="32"/>
          <w:szCs w:val="32"/>
        </w:rPr>
        <w:t>委员会</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一）</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方将根据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采购货物的特点组成</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DC1374">
        <w:rPr>
          <w:rFonts w:ascii="仿宋_GB2312" w:eastAsia="仿宋_GB2312" w:hAnsi="黑体" w:hint="eastAsia"/>
          <w:bCs/>
          <w:sz w:val="32"/>
          <w:szCs w:val="32"/>
        </w:rPr>
        <w:t>委员会。</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DC1374">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对</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文件进行审查、质疑、评估和比较；</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F972C0">
        <w:rPr>
          <w:rFonts w:ascii="仿宋_GB2312" w:eastAsia="仿宋_GB2312" w:hAnsi="黑体" w:hint="eastAsia"/>
          <w:bCs/>
          <w:sz w:val="32"/>
          <w:szCs w:val="32"/>
        </w:rPr>
        <w:t>询价、</w:t>
      </w:r>
      <w:r w:rsidR="003D70D4">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F972C0">
        <w:rPr>
          <w:rFonts w:ascii="仿宋_GB2312" w:eastAsia="仿宋_GB2312" w:hAnsi="黑体" w:hint="eastAsia"/>
          <w:bCs/>
          <w:sz w:val="32"/>
          <w:szCs w:val="32"/>
        </w:rPr>
        <w:t>期间，</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D70D4">
        <w:rPr>
          <w:rFonts w:ascii="仿宋_GB2312" w:eastAsia="仿宋_GB2312" w:hAnsi="黑体" w:hint="eastAsia"/>
          <w:bCs/>
          <w:sz w:val="32"/>
          <w:szCs w:val="32"/>
        </w:rPr>
        <w:t>方</w:t>
      </w:r>
      <w:r w:rsidR="003E6CE8" w:rsidRPr="003E6CE8">
        <w:rPr>
          <w:rFonts w:ascii="仿宋_GB2312" w:eastAsia="仿宋_GB2312" w:hAnsi="黑体" w:hint="eastAsia"/>
          <w:bCs/>
          <w:sz w:val="32"/>
          <w:szCs w:val="32"/>
        </w:rPr>
        <w:t>法人代表或法人委托人必须</w:t>
      </w:r>
      <w:r w:rsidR="008954C4" w:rsidRPr="00457D95">
        <w:rPr>
          <w:rFonts w:ascii="仿宋_GB2312" w:eastAsia="仿宋_GB2312" w:hAnsi="黑体" w:hint="eastAsia"/>
          <w:bCs/>
          <w:sz w:val="32"/>
          <w:szCs w:val="32"/>
        </w:rPr>
        <w:t>保证联系方式通畅）</w:t>
      </w:r>
      <w:r w:rsidR="003E6CE8" w:rsidRPr="003E6CE8">
        <w:rPr>
          <w:rFonts w:ascii="仿宋_GB2312" w:eastAsia="仿宋_GB2312" w:hAnsi="黑体" w:hint="eastAsia"/>
          <w:bCs/>
          <w:sz w:val="32"/>
          <w:szCs w:val="32"/>
        </w:rPr>
        <w:t>。</w:t>
      </w: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三、对</w:t>
      </w:r>
      <w:r w:rsidR="003D70D4">
        <w:rPr>
          <w:rFonts w:ascii="黑体" w:eastAsia="黑体" w:hAnsi="黑体" w:hint="eastAsia"/>
          <w:bCs/>
          <w:sz w:val="32"/>
          <w:szCs w:val="32"/>
        </w:rPr>
        <w:t>投</w:t>
      </w:r>
      <w:r w:rsidR="00D41850">
        <w:rPr>
          <w:rFonts w:ascii="黑体" w:eastAsia="黑体" w:hAnsi="黑体" w:hint="eastAsia"/>
          <w:bCs/>
          <w:sz w:val="32"/>
          <w:szCs w:val="32"/>
        </w:rPr>
        <w:t>标</w:t>
      </w:r>
      <w:r w:rsidR="003E6CE8" w:rsidRPr="003E6CE8">
        <w:rPr>
          <w:rFonts w:ascii="黑体" w:eastAsia="黑体" w:hAnsi="黑体" w:hint="eastAsia"/>
          <w:bCs/>
          <w:sz w:val="32"/>
          <w:szCs w:val="32"/>
        </w:rPr>
        <w:t>文件的审查和响应性的确定</w:t>
      </w:r>
    </w:p>
    <w:p w:rsidR="003E6CE8" w:rsidRPr="003E6CE8" w:rsidRDefault="003D70D4"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后，将组织</w:t>
      </w:r>
      <w:r>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F51F8A">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审查</w:t>
      </w:r>
      <w:r>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资格性检查。依据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文件的规定，对</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190072">
        <w:rPr>
          <w:rFonts w:ascii="仿宋_GB2312" w:eastAsia="仿宋_GB2312" w:hAnsi="黑体" w:hint="eastAsia"/>
          <w:bCs/>
          <w:sz w:val="32"/>
          <w:szCs w:val="32"/>
        </w:rPr>
        <w:t>文件中的资格证明等进行审查，以确定</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是否具备</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资格。</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符合性检查。依据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文件的规定，从</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文件的有效性、完整性和对</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文件的响应程度、有无计算错误进行审查，以确定是否对</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文件的实质性要求作出响应。</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3E6CE8" w:rsidRPr="003E6CE8">
        <w:rPr>
          <w:rFonts w:ascii="仿宋_GB2312" w:eastAsia="仿宋_GB2312" w:hAnsi="黑体" w:hint="eastAsia"/>
          <w:bCs/>
          <w:sz w:val="32"/>
          <w:szCs w:val="32"/>
        </w:rPr>
        <w:t>审查中，算术计算错误将按以下方法更正：</w:t>
      </w:r>
    </w:p>
    <w:p w:rsidR="003E6CE8" w:rsidRPr="002932BF" w:rsidRDefault="00C36EEC" w:rsidP="00486A9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3E6CE8" w:rsidRPr="003E6CE8">
        <w:rPr>
          <w:rFonts w:ascii="仿宋_GB2312" w:eastAsia="仿宋_GB2312" w:hAnsi="黑体" w:hint="eastAsia"/>
          <w:bCs/>
          <w:sz w:val="32"/>
          <w:szCs w:val="32"/>
        </w:rPr>
        <w:t>如果单价和数量计算的结果与总价不一致，以及分项价汇总之和与总价不一致，及单价和分项价金额小数点有明显错位的，应以总价为准，并修改单价和分项价；</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2</w:t>
      </w:r>
      <w:r>
        <w:rPr>
          <w:rFonts w:ascii="仿宋_GB2312" w:eastAsia="仿宋_GB2312" w:hAnsi="宋体"/>
          <w:sz w:val="32"/>
          <w:szCs w:val="32"/>
        </w:rPr>
        <w:t>.</w:t>
      </w:r>
      <w:r w:rsidR="003E6CE8" w:rsidRPr="003E6CE8">
        <w:rPr>
          <w:rFonts w:ascii="仿宋_GB2312" w:eastAsia="仿宋_GB2312" w:hAnsi="黑体" w:hint="eastAsia"/>
          <w:bCs/>
          <w:sz w:val="32"/>
          <w:szCs w:val="32"/>
        </w:rPr>
        <w:t>如果用文字表示的数值与数字表示的数值不一致，以文字表示的数值为准；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3</w:t>
      </w:r>
      <w:r>
        <w:rPr>
          <w:rFonts w:ascii="仿宋_GB2312" w:eastAsia="仿宋_GB2312" w:hAnsi="宋体"/>
          <w:sz w:val="32"/>
          <w:szCs w:val="32"/>
        </w:rPr>
        <w:t>.</w:t>
      </w:r>
      <w:r w:rsidR="003E6CE8" w:rsidRPr="003E6CE8">
        <w:rPr>
          <w:rFonts w:ascii="仿宋_GB2312" w:eastAsia="仿宋_GB2312" w:hAnsi="黑体" w:hint="eastAsia"/>
          <w:bCs/>
          <w:sz w:val="32"/>
          <w:szCs w:val="32"/>
        </w:rPr>
        <w:t>如果</w:t>
      </w:r>
      <w:r w:rsidR="003D70D4" w:rsidRP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不同意对其错误的更正，其</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将作无效投标处理。</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可以允许</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文件中存在不构成实质性偏差的不正规、不一致或不规范，但不能损害或影响任何</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的相对排序。</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（五</w:t>
      </w:r>
      <w:r>
        <w:rPr>
          <w:rFonts w:ascii="仿宋_GB2312" w:eastAsia="仿宋_GB2312" w:hAnsi="黑体"/>
          <w:bCs/>
          <w:sz w:val="32"/>
          <w:szCs w:val="32"/>
        </w:rPr>
        <w:t>）</w:t>
      </w:r>
      <w:r w:rsidR="003E6CE8" w:rsidRPr="003E6CE8">
        <w:rPr>
          <w:rFonts w:ascii="仿宋_GB2312" w:eastAsia="仿宋_GB2312" w:hAnsi="黑体" w:hint="eastAsia"/>
          <w:bCs/>
          <w:sz w:val="32"/>
          <w:szCs w:val="32"/>
        </w:rPr>
        <w:t>实质上没有响应</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文件要求的</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将作无效</w:t>
      </w:r>
      <w:r w:rsidR="003D70D4" w:rsidRP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处理。</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不得通过修正或撤销不合要求的偏离或保留从而</w:t>
      </w:r>
      <w:r w:rsidR="003E6CE8" w:rsidRPr="003E6CE8">
        <w:rPr>
          <w:rFonts w:ascii="仿宋_GB2312" w:eastAsia="仿宋_GB2312" w:hAnsi="黑体" w:hint="eastAsia"/>
          <w:bCs/>
          <w:sz w:val="32"/>
          <w:szCs w:val="32"/>
        </w:rPr>
        <w:lastRenderedPageBreak/>
        <w:t>使</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成为实质上响应的</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w:t>
      </w:r>
      <w:r w:rsidR="003E6CE8" w:rsidRPr="00C36EEC">
        <w:rPr>
          <w:rFonts w:ascii="仿宋_GB2312" w:eastAsia="仿宋_GB2312" w:hAnsi="黑体" w:hint="eastAsia"/>
          <w:b/>
          <w:bCs/>
          <w:sz w:val="32"/>
          <w:szCs w:val="32"/>
        </w:rPr>
        <w:t>如发生下列情况之一的，其</w:t>
      </w:r>
      <w:r w:rsidR="003D70D4">
        <w:rPr>
          <w:rFonts w:ascii="仿宋_GB2312" w:eastAsia="仿宋_GB2312" w:hAnsi="黑体" w:hint="eastAsia"/>
          <w:b/>
          <w:bCs/>
          <w:sz w:val="32"/>
          <w:szCs w:val="32"/>
        </w:rPr>
        <w:t>投</w:t>
      </w:r>
      <w:r w:rsidR="00D41850">
        <w:rPr>
          <w:rFonts w:ascii="仿宋_GB2312" w:eastAsia="仿宋_GB2312" w:hAnsi="黑体" w:hint="eastAsia"/>
          <w:b/>
          <w:bCs/>
          <w:sz w:val="32"/>
          <w:szCs w:val="32"/>
        </w:rPr>
        <w:t>标</w:t>
      </w:r>
      <w:r w:rsidR="003E6CE8" w:rsidRPr="00C36EEC">
        <w:rPr>
          <w:rFonts w:ascii="仿宋_GB2312" w:eastAsia="仿宋_GB2312" w:hAnsi="黑体" w:hint="eastAsia"/>
          <w:b/>
          <w:bCs/>
          <w:sz w:val="32"/>
          <w:szCs w:val="32"/>
        </w:rPr>
        <w:t>将作无效</w:t>
      </w:r>
      <w:r w:rsidR="003D70D4">
        <w:rPr>
          <w:rFonts w:ascii="仿宋_GB2312" w:eastAsia="仿宋_GB2312" w:hAnsi="黑体" w:hint="eastAsia"/>
          <w:b/>
          <w:bCs/>
          <w:sz w:val="32"/>
          <w:szCs w:val="32"/>
        </w:rPr>
        <w:t>投标</w:t>
      </w:r>
      <w:r w:rsidR="003E6CE8" w:rsidRPr="00C36EEC">
        <w:rPr>
          <w:rFonts w:ascii="仿宋_GB2312" w:eastAsia="仿宋_GB2312" w:hAnsi="黑体" w:hint="eastAsia"/>
          <w:b/>
          <w:bCs/>
          <w:sz w:val="32"/>
          <w:szCs w:val="32"/>
        </w:rPr>
        <w:t>处理：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1</w:t>
      </w:r>
      <w:r>
        <w:rPr>
          <w:rFonts w:ascii="仿宋_GB2312" w:eastAsia="仿宋_GB2312" w:hAnsi="黑体"/>
          <w:bCs/>
          <w:sz w:val="32"/>
          <w:szCs w:val="32"/>
        </w:rPr>
        <w:t>.</w:t>
      </w:r>
      <w:r w:rsidR="003E6CE8" w:rsidRPr="003E6CE8">
        <w:rPr>
          <w:rFonts w:ascii="仿宋_GB2312" w:eastAsia="仿宋_GB2312" w:hAnsi="黑体" w:hint="eastAsia"/>
          <w:bCs/>
          <w:sz w:val="32"/>
          <w:szCs w:val="32"/>
        </w:rPr>
        <w:t>未</w:t>
      </w:r>
      <w:r w:rsidR="003D70D4">
        <w:rPr>
          <w:rFonts w:ascii="仿宋_GB2312" w:eastAsia="仿宋_GB2312" w:hAnsi="黑体" w:hint="eastAsia"/>
          <w:bCs/>
          <w:sz w:val="32"/>
          <w:szCs w:val="32"/>
        </w:rPr>
        <w:t>按招标文件要求</w:t>
      </w:r>
      <w:r w:rsidR="003E6CE8" w:rsidRPr="003E6CE8">
        <w:rPr>
          <w:rFonts w:ascii="仿宋_GB2312" w:eastAsia="仿宋_GB2312" w:hAnsi="黑体" w:hint="eastAsia"/>
          <w:bCs/>
          <w:sz w:val="32"/>
          <w:szCs w:val="32"/>
        </w:rPr>
        <w:t>提交</w:t>
      </w:r>
      <w:r w:rsidR="003D70D4">
        <w:rPr>
          <w:rFonts w:ascii="仿宋_GB2312" w:eastAsia="仿宋_GB2312" w:hAnsi="黑体" w:hint="eastAsia"/>
          <w:bCs/>
          <w:sz w:val="32"/>
          <w:szCs w:val="32"/>
        </w:rPr>
        <w:t>投标书</w:t>
      </w:r>
      <w:r w:rsidR="003E6CE8" w:rsidRPr="003E6CE8">
        <w:rPr>
          <w:rFonts w:ascii="仿宋_GB2312" w:eastAsia="仿宋_GB2312" w:hAnsi="黑体" w:hint="eastAsia"/>
          <w:bCs/>
          <w:sz w:val="32"/>
          <w:szCs w:val="32"/>
        </w:rPr>
        <w:t>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2</w:t>
      </w:r>
      <w:r>
        <w:rPr>
          <w:rFonts w:ascii="仿宋_GB2312" w:eastAsia="仿宋_GB2312" w:hAnsi="黑体"/>
          <w:bCs/>
          <w:sz w:val="32"/>
          <w:szCs w:val="32"/>
        </w:rPr>
        <w:t>.</w:t>
      </w:r>
      <w:r w:rsidR="003E6CE8" w:rsidRPr="003E6CE8">
        <w:rPr>
          <w:rFonts w:ascii="仿宋_GB2312" w:eastAsia="仿宋_GB2312" w:hAnsi="黑体" w:hint="eastAsia"/>
          <w:bCs/>
          <w:sz w:val="32"/>
          <w:szCs w:val="32"/>
        </w:rPr>
        <w:t>未提交</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一览表、</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分项报价表或</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分项报价表中未列出分项报价的；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3</w:t>
      </w:r>
      <w:r>
        <w:rPr>
          <w:rFonts w:ascii="仿宋_GB2312" w:eastAsia="仿宋_GB2312" w:hAnsi="黑体"/>
          <w:bCs/>
          <w:sz w:val="32"/>
          <w:szCs w:val="32"/>
        </w:rPr>
        <w:t>.</w:t>
      </w:r>
      <w:r w:rsidR="003E6CE8" w:rsidRPr="003E6CE8">
        <w:rPr>
          <w:rFonts w:ascii="仿宋_GB2312" w:eastAsia="仿宋_GB2312" w:hAnsi="黑体" w:hint="eastAsia"/>
          <w:bCs/>
          <w:sz w:val="32"/>
          <w:szCs w:val="32"/>
        </w:rPr>
        <w:t>提交了可调整报价的；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4</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资格证明文件不全的；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5</w:t>
      </w:r>
      <w:r>
        <w:rPr>
          <w:rFonts w:ascii="仿宋_GB2312" w:eastAsia="仿宋_GB2312" w:hAnsi="黑体"/>
          <w:bCs/>
          <w:sz w:val="32"/>
          <w:szCs w:val="32"/>
        </w:rPr>
        <w:t>.</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文件没有加盖单位公章的，法人代表授权书无法定代表人签字/签字人无法定代表人有效委托的；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6</w:t>
      </w:r>
      <w:r>
        <w:rPr>
          <w:rFonts w:ascii="仿宋_GB2312" w:eastAsia="仿宋_GB2312" w:hAnsi="黑体"/>
          <w:bCs/>
          <w:sz w:val="32"/>
          <w:szCs w:val="32"/>
        </w:rPr>
        <w:t>.</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有效期不足的；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7</w:t>
      </w:r>
      <w:r>
        <w:rPr>
          <w:rFonts w:ascii="仿宋_GB2312" w:eastAsia="仿宋_GB2312" w:hAnsi="黑体"/>
          <w:bCs/>
          <w:sz w:val="32"/>
          <w:szCs w:val="32"/>
        </w:rPr>
        <w:t>.</w:t>
      </w:r>
      <w:r w:rsidR="003E6CE8" w:rsidRPr="003E6CE8">
        <w:rPr>
          <w:rFonts w:ascii="仿宋_GB2312" w:eastAsia="仿宋_GB2312" w:hAnsi="黑体" w:hint="eastAsia"/>
          <w:bCs/>
          <w:sz w:val="32"/>
          <w:szCs w:val="32"/>
        </w:rPr>
        <w:t>技术文件技术规格中的响应与事实不符或虚假</w:t>
      </w:r>
      <w:r w:rsidR="003D70D4" w:rsidRP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的；</w:t>
      </w:r>
    </w:p>
    <w:p w:rsidR="00C13997" w:rsidRPr="003E6CE8" w:rsidRDefault="006E3F0C" w:rsidP="00BC1F74">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（六</w:t>
      </w:r>
      <w:r>
        <w:rPr>
          <w:rFonts w:ascii="仿宋_GB2312" w:eastAsia="仿宋_GB2312" w:hAnsi="黑体"/>
          <w:bCs/>
          <w:sz w:val="32"/>
          <w:szCs w:val="32"/>
        </w:rPr>
        <w:t>）</w:t>
      </w:r>
      <w:r w:rsidR="00BA2307">
        <w:rPr>
          <w:rFonts w:ascii="仿宋_GB2312" w:eastAsia="仿宋_GB2312" w:hAnsi="黑体" w:hint="eastAsia"/>
          <w:bCs/>
          <w:sz w:val="32"/>
          <w:szCs w:val="32"/>
        </w:rPr>
        <w:t>评标</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决定</w:t>
      </w:r>
      <w:r w:rsidR="00BA2307">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的响应性只根据</w:t>
      </w:r>
      <w:r w:rsidR="00BA2307">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本身的真实无误的内容，而不依据外部的证据，但</w:t>
      </w:r>
      <w:r w:rsidR="00BA2307">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有不真实不正确的内容时除外。</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四、</w:t>
      </w:r>
      <w:r w:rsidR="00BA2307">
        <w:rPr>
          <w:rFonts w:ascii="黑体" w:eastAsia="黑体" w:hAnsi="黑体" w:hint="eastAsia"/>
          <w:bCs/>
          <w:sz w:val="32"/>
          <w:szCs w:val="32"/>
        </w:rPr>
        <w:t>评</w:t>
      </w:r>
      <w:r w:rsidR="00D41850">
        <w:rPr>
          <w:rFonts w:ascii="黑体" w:eastAsia="黑体" w:hAnsi="黑体" w:hint="eastAsia"/>
          <w:bCs/>
          <w:sz w:val="32"/>
          <w:szCs w:val="32"/>
        </w:rPr>
        <w:t>标</w:t>
      </w:r>
      <w:r w:rsidRPr="003E6CE8">
        <w:rPr>
          <w:rFonts w:ascii="黑体" w:eastAsia="黑体" w:hAnsi="黑体" w:hint="eastAsia"/>
          <w:bCs/>
          <w:sz w:val="32"/>
          <w:szCs w:val="32"/>
        </w:rPr>
        <w:t>原则和方法</w:t>
      </w:r>
    </w:p>
    <w:p w:rsidR="0091444C" w:rsidRPr="00EE044B" w:rsidRDefault="00AA3BE6" w:rsidP="00EE044B">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BA2307">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91444C" w:rsidRPr="0091444C">
        <w:rPr>
          <w:rFonts w:ascii="仿宋_GB2312" w:eastAsia="仿宋_GB2312" w:hAnsi="黑体" w:hint="eastAsia"/>
          <w:bCs/>
          <w:sz w:val="32"/>
          <w:szCs w:val="32"/>
        </w:rPr>
        <w:t>遵循“公开、公平、公正、客观择优”的原则，采用统一的程序和标准，集中与单一供应商分别进行谈判。</w:t>
      </w:r>
      <w:r w:rsidR="00EE044B" w:rsidRPr="0035549B">
        <w:rPr>
          <w:rFonts w:ascii="仿宋_GB2312" w:eastAsia="仿宋_GB2312" w:hAnsi="仿宋" w:hint="eastAsia"/>
          <w:color w:val="000000"/>
          <w:sz w:val="32"/>
          <w:szCs w:val="32"/>
        </w:rPr>
        <w:t>本次</w:t>
      </w:r>
      <w:r w:rsidR="00BA2307">
        <w:rPr>
          <w:rFonts w:ascii="仿宋_GB2312" w:eastAsia="仿宋_GB2312" w:hAnsi="仿宋" w:hint="eastAsia"/>
          <w:color w:val="000000"/>
          <w:sz w:val="32"/>
          <w:szCs w:val="32"/>
        </w:rPr>
        <w:t>评</w:t>
      </w:r>
      <w:r w:rsidR="00D557F3">
        <w:rPr>
          <w:rFonts w:ascii="仿宋_GB2312" w:eastAsia="仿宋_GB2312" w:hAnsi="仿宋" w:hint="eastAsia"/>
          <w:color w:val="000000"/>
          <w:sz w:val="32"/>
          <w:szCs w:val="32"/>
        </w:rPr>
        <w:t>标</w:t>
      </w:r>
      <w:r w:rsidR="00EE044B" w:rsidRPr="0035549B">
        <w:rPr>
          <w:rFonts w:ascii="仿宋_GB2312" w:eastAsia="仿宋_GB2312" w:hAnsi="仿宋" w:hint="eastAsia"/>
          <w:color w:val="000000"/>
          <w:sz w:val="32"/>
          <w:szCs w:val="32"/>
        </w:rPr>
        <w:t>方法：</w:t>
      </w:r>
      <w:r w:rsidR="00EE044B" w:rsidRPr="0035549B">
        <w:rPr>
          <w:rFonts w:ascii="仿宋_GB2312" w:eastAsia="仿宋_GB2312" w:hAnsi="仿宋" w:hint="eastAsia"/>
          <w:b/>
          <w:bCs/>
          <w:color w:val="000000"/>
          <w:sz w:val="32"/>
          <w:szCs w:val="32"/>
        </w:rPr>
        <w:t>综合评</w:t>
      </w:r>
      <w:r w:rsidR="00C807CD">
        <w:rPr>
          <w:rFonts w:ascii="仿宋_GB2312" w:eastAsia="仿宋_GB2312" w:hAnsi="仿宋" w:hint="eastAsia"/>
          <w:b/>
          <w:bCs/>
          <w:color w:val="000000"/>
          <w:sz w:val="32"/>
          <w:szCs w:val="32"/>
        </w:rPr>
        <w:t>价</w:t>
      </w:r>
      <w:r w:rsidR="00EE044B" w:rsidRPr="0035549B">
        <w:rPr>
          <w:rFonts w:ascii="仿宋_GB2312" w:eastAsia="仿宋_GB2312" w:hAnsi="仿宋" w:hint="eastAsia"/>
          <w:b/>
          <w:bCs/>
          <w:color w:val="000000"/>
          <w:sz w:val="32"/>
          <w:szCs w:val="32"/>
        </w:rPr>
        <w:t>法</w:t>
      </w:r>
      <w:r w:rsidR="00EE044B" w:rsidRPr="0035549B">
        <w:rPr>
          <w:rFonts w:ascii="仿宋_GB2312" w:eastAsia="仿宋_GB2312" w:hAnsi="仿宋" w:hint="eastAsia"/>
          <w:color w:val="000000"/>
          <w:sz w:val="32"/>
          <w:szCs w:val="32"/>
        </w:rPr>
        <w:t>。综合评</w:t>
      </w:r>
      <w:r w:rsidR="00C2197C">
        <w:rPr>
          <w:rFonts w:ascii="仿宋_GB2312" w:eastAsia="仿宋_GB2312" w:hAnsi="仿宋" w:hint="eastAsia"/>
          <w:color w:val="000000"/>
          <w:sz w:val="32"/>
          <w:szCs w:val="32"/>
        </w:rPr>
        <w:t>价</w:t>
      </w:r>
      <w:r w:rsidR="00EE044B" w:rsidRPr="0035549B">
        <w:rPr>
          <w:rFonts w:ascii="仿宋_GB2312" w:eastAsia="仿宋_GB2312" w:hAnsi="仿宋" w:hint="eastAsia"/>
          <w:color w:val="000000"/>
          <w:sz w:val="32"/>
          <w:szCs w:val="32"/>
        </w:rPr>
        <w:t>法是指在最大限度地满足</w:t>
      </w:r>
      <w:r w:rsidR="00D41850">
        <w:rPr>
          <w:rFonts w:ascii="仿宋_GB2312" w:eastAsia="仿宋_GB2312" w:hAnsi="仿宋" w:hint="eastAsia"/>
          <w:color w:val="000000"/>
          <w:sz w:val="32"/>
          <w:szCs w:val="32"/>
        </w:rPr>
        <w:t>招标</w:t>
      </w:r>
      <w:r w:rsidR="00EE044B" w:rsidRPr="0035549B">
        <w:rPr>
          <w:rFonts w:ascii="仿宋_GB2312" w:eastAsia="仿宋_GB2312" w:hAnsi="仿宋" w:hint="eastAsia"/>
          <w:color w:val="000000"/>
          <w:sz w:val="32"/>
          <w:szCs w:val="32"/>
        </w:rPr>
        <w:t>文件实质性要求前提下，按照</w:t>
      </w:r>
      <w:r w:rsidR="00D41850">
        <w:rPr>
          <w:rFonts w:ascii="仿宋_GB2312" w:eastAsia="仿宋_GB2312" w:hAnsi="仿宋" w:hint="eastAsia"/>
          <w:color w:val="000000"/>
          <w:sz w:val="32"/>
          <w:szCs w:val="32"/>
        </w:rPr>
        <w:t>招标</w:t>
      </w:r>
      <w:r w:rsidR="00BA2307">
        <w:rPr>
          <w:rFonts w:ascii="仿宋_GB2312" w:eastAsia="仿宋_GB2312" w:hAnsi="仿宋" w:hint="eastAsia"/>
          <w:color w:val="000000"/>
          <w:sz w:val="32"/>
          <w:szCs w:val="32"/>
        </w:rPr>
        <w:t>文件中规定的各项因素进行综合评审后，以评标总得分最高的投标人作为中标候选人的评标</w:t>
      </w:r>
      <w:r w:rsidR="00EE044B" w:rsidRPr="0035549B">
        <w:rPr>
          <w:rFonts w:ascii="仿宋_GB2312" w:eastAsia="仿宋_GB2312" w:hAnsi="仿宋" w:hint="eastAsia"/>
          <w:color w:val="000000"/>
          <w:sz w:val="32"/>
          <w:szCs w:val="32"/>
        </w:rPr>
        <w:t>方法</w:t>
      </w:r>
      <w:r w:rsidR="00C807CD">
        <w:rPr>
          <w:rFonts w:ascii="仿宋_GB2312" w:eastAsia="仿宋_GB2312" w:hAnsi="黑体" w:hint="eastAsia"/>
          <w:bCs/>
          <w:sz w:val="32"/>
          <w:szCs w:val="32"/>
        </w:rPr>
        <w:t>。</w:t>
      </w:r>
      <w:r w:rsidR="00C807CD" w:rsidRPr="00AE5F66">
        <w:rPr>
          <w:rFonts w:ascii="仿宋_GB2312" w:eastAsia="仿宋_GB2312" w:hAnsi="仿宋" w:hint="eastAsia"/>
          <w:bCs/>
          <w:color w:val="000000"/>
          <w:sz w:val="32"/>
          <w:szCs w:val="32"/>
        </w:rPr>
        <w:t>评价内容包括报价</w:t>
      </w:r>
      <w:r w:rsidR="00C807CD" w:rsidRPr="00AE5F66">
        <w:rPr>
          <w:rFonts w:ascii="仿宋_GB2312" w:eastAsia="仿宋_GB2312" w:hAnsi="黑体" w:hint="eastAsia"/>
          <w:bCs/>
          <w:sz w:val="32"/>
          <w:szCs w:val="32"/>
        </w:rPr>
        <w:t>、</w:t>
      </w:r>
      <w:r w:rsidR="00C807CD">
        <w:rPr>
          <w:rFonts w:ascii="仿宋_GB2312" w:eastAsia="仿宋_GB2312" w:hAnsi="黑体" w:hint="eastAsia"/>
          <w:bCs/>
          <w:sz w:val="32"/>
          <w:szCs w:val="32"/>
        </w:rPr>
        <w:t>技术性能指标</w:t>
      </w:r>
      <w:r w:rsidR="00C807CD" w:rsidRPr="0091444C">
        <w:rPr>
          <w:rFonts w:ascii="仿宋_GB2312" w:eastAsia="仿宋_GB2312" w:hAnsi="黑体" w:hint="eastAsia"/>
          <w:bCs/>
          <w:sz w:val="32"/>
          <w:szCs w:val="32"/>
        </w:rPr>
        <w:t>、</w:t>
      </w:r>
      <w:r w:rsidR="00C807CD">
        <w:rPr>
          <w:rFonts w:ascii="仿宋_GB2312" w:eastAsia="仿宋_GB2312" w:hAnsi="黑体" w:hint="eastAsia"/>
          <w:bCs/>
          <w:sz w:val="32"/>
          <w:szCs w:val="32"/>
        </w:rPr>
        <w:t>售后服务（质保期</w:t>
      </w:r>
      <w:r w:rsidR="002A5DAE">
        <w:rPr>
          <w:rFonts w:ascii="仿宋_GB2312" w:eastAsia="仿宋_GB2312" w:hAnsi="黑体" w:hint="eastAsia"/>
          <w:bCs/>
          <w:sz w:val="32"/>
          <w:szCs w:val="32"/>
        </w:rPr>
        <w:t>及</w:t>
      </w:r>
      <w:r w:rsidR="00C807CD">
        <w:rPr>
          <w:rFonts w:ascii="仿宋_GB2312" w:eastAsia="仿宋_GB2312" w:hAnsi="黑体" w:hint="eastAsia"/>
          <w:bCs/>
          <w:sz w:val="32"/>
          <w:szCs w:val="32"/>
        </w:rPr>
        <w:t>出保后维保）</w:t>
      </w:r>
      <w:r w:rsidR="002A5DAE" w:rsidRPr="0091444C">
        <w:rPr>
          <w:rFonts w:ascii="仿宋_GB2312" w:eastAsia="仿宋_GB2312" w:hAnsi="黑体" w:hint="eastAsia"/>
          <w:bCs/>
          <w:sz w:val="32"/>
          <w:szCs w:val="32"/>
        </w:rPr>
        <w:t>、</w:t>
      </w:r>
      <w:r w:rsidR="00F72E6A">
        <w:rPr>
          <w:rFonts w:ascii="仿宋_GB2312" w:eastAsia="仿宋_GB2312" w:hAnsi="黑体" w:hint="eastAsia"/>
          <w:bCs/>
          <w:sz w:val="32"/>
          <w:szCs w:val="32"/>
        </w:rPr>
        <w:t>业绩和综合评价（专家综合评价</w:t>
      </w:r>
      <w:r w:rsidR="002A5DAE">
        <w:rPr>
          <w:rFonts w:ascii="仿宋_GB2312" w:eastAsia="仿宋_GB2312" w:hAnsi="黑体" w:hint="eastAsia"/>
          <w:bCs/>
          <w:sz w:val="32"/>
          <w:szCs w:val="32"/>
        </w:rPr>
        <w:t>）等</w:t>
      </w:r>
      <w:r w:rsidR="00A025A4" w:rsidRPr="003E6CE8">
        <w:rPr>
          <w:rFonts w:ascii="仿宋_GB2312" w:eastAsia="仿宋_GB2312" w:hAnsi="黑体" w:hint="eastAsia"/>
          <w:bCs/>
          <w:sz w:val="32"/>
          <w:szCs w:val="32"/>
        </w:rPr>
        <w:t>。</w:t>
      </w:r>
      <w:r w:rsidR="00A025A4">
        <w:rPr>
          <w:rFonts w:ascii="仿宋_GB2312" w:eastAsia="仿宋_GB2312" w:hAnsi="黑体" w:hint="eastAsia"/>
          <w:bCs/>
          <w:sz w:val="32"/>
          <w:szCs w:val="32"/>
        </w:rPr>
        <w:t>维保</w:t>
      </w:r>
      <w:r w:rsidR="00F460F4">
        <w:rPr>
          <w:rFonts w:ascii="仿宋_GB2312" w:eastAsia="仿宋_GB2312" w:hAnsi="黑体" w:hint="eastAsia"/>
          <w:bCs/>
          <w:sz w:val="32"/>
          <w:szCs w:val="32"/>
        </w:rPr>
        <w:t>年限</w:t>
      </w:r>
      <w:r w:rsidR="00F460F4" w:rsidRPr="0091444C">
        <w:rPr>
          <w:rFonts w:ascii="仿宋_GB2312" w:eastAsia="仿宋_GB2312" w:hAnsi="黑体" w:hint="eastAsia"/>
          <w:bCs/>
          <w:sz w:val="32"/>
          <w:szCs w:val="32"/>
        </w:rPr>
        <w:t>、</w:t>
      </w:r>
      <w:r w:rsidR="00F460F4">
        <w:rPr>
          <w:rFonts w:ascii="仿宋_GB2312" w:eastAsia="仿宋_GB2312" w:hAnsi="黑体" w:hint="eastAsia"/>
          <w:bCs/>
          <w:sz w:val="32"/>
          <w:szCs w:val="32"/>
        </w:rPr>
        <w:t>出保后维保</w:t>
      </w:r>
      <w:r w:rsidR="00BE2A80">
        <w:rPr>
          <w:rFonts w:ascii="仿宋_GB2312" w:eastAsia="仿宋_GB2312" w:hAnsi="黑体" w:hint="eastAsia"/>
          <w:bCs/>
          <w:sz w:val="32"/>
          <w:szCs w:val="32"/>
        </w:rPr>
        <w:t>费</w:t>
      </w:r>
      <w:r w:rsidR="00A025A4">
        <w:rPr>
          <w:rFonts w:ascii="仿宋_GB2312" w:eastAsia="仿宋_GB2312" w:hAnsi="黑体" w:hint="eastAsia"/>
          <w:bCs/>
          <w:sz w:val="32"/>
          <w:szCs w:val="32"/>
        </w:rPr>
        <w:t>与</w:t>
      </w:r>
      <w:r w:rsidR="00F460F4">
        <w:rPr>
          <w:rFonts w:ascii="仿宋_GB2312" w:eastAsia="仿宋_GB2312" w:hAnsi="黑体" w:hint="eastAsia"/>
          <w:bCs/>
          <w:sz w:val="32"/>
          <w:szCs w:val="32"/>
        </w:rPr>
        <w:t>所提供同品牌</w:t>
      </w:r>
      <w:r w:rsidR="00CE751E">
        <w:rPr>
          <w:rFonts w:ascii="仿宋_GB2312" w:eastAsia="仿宋_GB2312" w:hAnsi="黑体" w:hint="eastAsia"/>
          <w:bCs/>
          <w:sz w:val="32"/>
          <w:szCs w:val="32"/>
        </w:rPr>
        <w:t>同</w:t>
      </w:r>
      <w:r w:rsidR="00F460F4">
        <w:rPr>
          <w:rFonts w:ascii="仿宋_GB2312" w:eastAsia="仿宋_GB2312" w:hAnsi="黑体" w:hint="eastAsia"/>
          <w:bCs/>
          <w:sz w:val="32"/>
          <w:szCs w:val="32"/>
        </w:rPr>
        <w:t>型号合同原件数量</w:t>
      </w:r>
      <w:r w:rsidR="00A025A4">
        <w:rPr>
          <w:rFonts w:ascii="仿宋_GB2312" w:eastAsia="仿宋_GB2312" w:hAnsi="黑体" w:hint="eastAsia"/>
          <w:bCs/>
          <w:sz w:val="32"/>
          <w:szCs w:val="32"/>
        </w:rPr>
        <w:t>亦作为</w:t>
      </w:r>
      <w:r w:rsidR="00F460F4">
        <w:rPr>
          <w:rFonts w:ascii="仿宋_GB2312" w:eastAsia="仿宋_GB2312" w:hAnsi="黑体" w:hint="eastAsia"/>
          <w:bCs/>
          <w:sz w:val="32"/>
          <w:szCs w:val="32"/>
        </w:rPr>
        <w:t>评价重要因素</w:t>
      </w:r>
      <w:r w:rsidR="00CF1D5A">
        <w:rPr>
          <w:rFonts w:ascii="仿宋_GB2312" w:eastAsia="仿宋_GB2312" w:hAnsi="黑体" w:hint="eastAsia"/>
          <w:bCs/>
          <w:sz w:val="32"/>
          <w:szCs w:val="32"/>
        </w:rPr>
        <w:t>。提醒：如</w:t>
      </w:r>
      <w:r w:rsidR="007C0651">
        <w:rPr>
          <w:rFonts w:ascii="仿宋_GB2312" w:eastAsia="仿宋_GB2312" w:hAnsi="黑体" w:hint="eastAsia"/>
          <w:bCs/>
          <w:sz w:val="32"/>
          <w:szCs w:val="32"/>
        </w:rPr>
        <w:t>标</w:t>
      </w:r>
      <w:r w:rsidR="00CF1D5A">
        <w:rPr>
          <w:rFonts w:ascii="仿宋_GB2312" w:eastAsia="仿宋_GB2312" w:hAnsi="黑体" w:hint="eastAsia"/>
          <w:bCs/>
          <w:sz w:val="32"/>
          <w:szCs w:val="32"/>
        </w:rPr>
        <w:t>有</w:t>
      </w:r>
      <w:r w:rsidR="007C0651" w:rsidRPr="00BC1F74">
        <w:rPr>
          <w:rFonts w:ascii="仿宋_GB2312" w:eastAsia="仿宋_GB2312" w:hAnsi="黑体" w:hint="eastAsia"/>
          <w:bCs/>
          <w:sz w:val="32"/>
          <w:szCs w:val="32"/>
        </w:rPr>
        <w:t>▲的为重要评分项，标</w:t>
      </w:r>
      <w:r w:rsidR="00CF1D5A">
        <w:rPr>
          <w:rFonts w:ascii="仿宋_GB2312" w:eastAsia="仿宋_GB2312" w:hAnsi="黑体" w:hint="eastAsia"/>
          <w:bCs/>
          <w:sz w:val="32"/>
          <w:szCs w:val="32"/>
        </w:rPr>
        <w:t>有</w:t>
      </w:r>
      <w:r w:rsidR="001E6B8E" w:rsidRPr="001E6B8E">
        <w:rPr>
          <w:rFonts w:ascii="仿宋_GB2312" w:eastAsia="仿宋_GB2312" w:hAnsi="黑体" w:hint="eastAsia"/>
          <w:bCs/>
          <w:sz w:val="32"/>
          <w:szCs w:val="32"/>
        </w:rPr>
        <w:t>★</w:t>
      </w:r>
      <w:r w:rsidR="007C0651" w:rsidRPr="00BC1F74">
        <w:rPr>
          <w:rFonts w:ascii="仿宋_GB2312" w:eastAsia="仿宋_GB2312" w:hAnsi="黑体" w:hint="eastAsia"/>
          <w:bCs/>
          <w:sz w:val="32"/>
          <w:szCs w:val="32"/>
        </w:rPr>
        <w:lastRenderedPageBreak/>
        <w:t>的为一票否决项。</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925949">
        <w:rPr>
          <w:rFonts w:ascii="仿宋_GB2312" w:eastAsia="仿宋_GB2312" w:hAnsi="黑体" w:hint="eastAsia"/>
          <w:bCs/>
          <w:sz w:val="32"/>
          <w:szCs w:val="32"/>
        </w:rPr>
        <w:t>在</w:t>
      </w:r>
      <w:r w:rsidR="00090BAE">
        <w:rPr>
          <w:rFonts w:ascii="仿宋_GB2312" w:eastAsia="仿宋_GB2312" w:hAnsi="黑体" w:hint="eastAsia"/>
          <w:bCs/>
          <w:sz w:val="32"/>
          <w:szCs w:val="32"/>
        </w:rPr>
        <w:t>开标</w:t>
      </w:r>
      <w:r w:rsidR="00C43643" w:rsidRPr="0091444C">
        <w:rPr>
          <w:rFonts w:ascii="仿宋_GB2312" w:eastAsia="仿宋_GB2312" w:hAnsi="黑体" w:hint="eastAsia"/>
          <w:bCs/>
          <w:sz w:val="32"/>
          <w:szCs w:val="32"/>
        </w:rPr>
        <w:t>、</w:t>
      </w:r>
      <w:r w:rsidR="00090BAE">
        <w:rPr>
          <w:rFonts w:ascii="仿宋_GB2312" w:eastAsia="仿宋_GB2312" w:hAnsi="黑体" w:hint="eastAsia"/>
          <w:bCs/>
          <w:sz w:val="32"/>
          <w:szCs w:val="32"/>
        </w:rPr>
        <w:t>评标</w:t>
      </w:r>
      <w:r w:rsidR="003E6CE8" w:rsidRPr="003E6CE8">
        <w:rPr>
          <w:rFonts w:ascii="仿宋_GB2312" w:eastAsia="仿宋_GB2312" w:hAnsi="黑体" w:hint="eastAsia"/>
          <w:bCs/>
          <w:sz w:val="32"/>
          <w:szCs w:val="32"/>
        </w:rPr>
        <w:t>期间，</w:t>
      </w:r>
      <w:r w:rsidR="00090BAE">
        <w:rPr>
          <w:rFonts w:ascii="仿宋_GB2312" w:eastAsia="仿宋_GB2312" w:hAnsi="黑体" w:hint="eastAsia"/>
          <w:sz w:val="32"/>
          <w:szCs w:val="32"/>
        </w:rPr>
        <w:t>投标方</w:t>
      </w:r>
      <w:r w:rsidR="00925949">
        <w:rPr>
          <w:rFonts w:ascii="仿宋_GB2312" w:eastAsia="仿宋_GB2312" w:hAnsi="黑体" w:hint="eastAsia"/>
          <w:bCs/>
          <w:sz w:val="32"/>
          <w:szCs w:val="32"/>
        </w:rPr>
        <w:t>不得向</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91640">
        <w:rPr>
          <w:rFonts w:ascii="仿宋_GB2312" w:eastAsia="仿宋_GB2312" w:hAnsi="黑体" w:hint="eastAsia"/>
          <w:bCs/>
          <w:sz w:val="32"/>
          <w:szCs w:val="32"/>
        </w:rPr>
        <w:t>委员会</w:t>
      </w:r>
      <w:r w:rsidR="00925949">
        <w:rPr>
          <w:rFonts w:ascii="仿宋_GB2312" w:eastAsia="仿宋_GB2312" w:hAnsi="黑体" w:hint="eastAsia"/>
          <w:bCs/>
          <w:sz w:val="32"/>
          <w:szCs w:val="32"/>
        </w:rPr>
        <w:t>成员询问</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情况，不得进行旨在影响</w:t>
      </w:r>
      <w:r w:rsidR="00516F2A">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结果的活动；</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925949">
        <w:rPr>
          <w:rFonts w:ascii="仿宋_GB2312" w:eastAsia="仿宋_GB2312" w:hAnsi="黑体" w:hint="eastAsia"/>
          <w:bCs/>
          <w:sz w:val="32"/>
          <w:szCs w:val="32"/>
        </w:rPr>
        <w:t>为保证</w:t>
      </w:r>
      <w:r w:rsidR="00090BAE">
        <w:rPr>
          <w:rFonts w:ascii="仿宋_GB2312" w:eastAsia="仿宋_GB2312" w:hAnsi="黑体" w:hint="eastAsia"/>
          <w:bCs/>
          <w:sz w:val="32"/>
          <w:szCs w:val="32"/>
        </w:rPr>
        <w:t>定</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的公正性，在</w:t>
      </w:r>
      <w:r w:rsidR="00090BAE">
        <w:rPr>
          <w:rFonts w:ascii="仿宋_GB2312" w:eastAsia="仿宋_GB2312" w:hAnsi="黑体" w:hint="eastAsia"/>
          <w:bCs/>
          <w:sz w:val="32"/>
          <w:szCs w:val="32"/>
        </w:rPr>
        <w:t>评标</w:t>
      </w:r>
      <w:r w:rsidR="00925949">
        <w:rPr>
          <w:rFonts w:ascii="仿宋_GB2312" w:eastAsia="仿宋_GB2312" w:hAnsi="黑体" w:hint="eastAsia"/>
          <w:bCs/>
          <w:sz w:val="32"/>
          <w:szCs w:val="32"/>
        </w:rPr>
        <w:t>过程中，</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成员不得与</w:t>
      </w:r>
      <w:r w:rsidR="00090BAE">
        <w:rPr>
          <w:rFonts w:ascii="仿宋_GB2312" w:eastAsia="仿宋_GB2312" w:hAnsi="黑体" w:hint="eastAsia"/>
          <w:sz w:val="32"/>
          <w:szCs w:val="32"/>
        </w:rPr>
        <w:t>投标方</w:t>
      </w:r>
      <w:r w:rsidR="00925949">
        <w:rPr>
          <w:rFonts w:ascii="仿宋_GB2312" w:eastAsia="仿宋_GB2312" w:hAnsi="黑体" w:hint="eastAsia"/>
          <w:bCs/>
          <w:sz w:val="32"/>
          <w:szCs w:val="32"/>
        </w:rPr>
        <w:t>私人交换意见。在</w:t>
      </w:r>
      <w:r w:rsidR="00D557F3">
        <w:rPr>
          <w:rFonts w:ascii="仿宋_GB2312" w:eastAsia="仿宋_GB2312" w:hAnsi="黑体" w:hint="eastAsia"/>
          <w:bCs/>
          <w:sz w:val="32"/>
          <w:szCs w:val="32"/>
        </w:rPr>
        <w:t>招标</w:t>
      </w:r>
      <w:r w:rsidR="00925949">
        <w:rPr>
          <w:rFonts w:ascii="仿宋_GB2312" w:eastAsia="仿宋_GB2312" w:hAnsi="黑体" w:hint="eastAsia"/>
          <w:bCs/>
          <w:sz w:val="32"/>
          <w:szCs w:val="32"/>
        </w:rPr>
        <w:t>工作结束后，凡与</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情况有接触的</w:t>
      </w:r>
      <w:r w:rsidR="00925949">
        <w:rPr>
          <w:rFonts w:ascii="仿宋_GB2312" w:eastAsia="仿宋_GB2312" w:hAnsi="黑体" w:hint="eastAsia"/>
          <w:bCs/>
          <w:sz w:val="32"/>
          <w:szCs w:val="32"/>
        </w:rPr>
        <w:t>任何人不得也不应将</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情况扩散出</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成员之外；</w:t>
      </w:r>
    </w:p>
    <w:p w:rsidR="003E6CE8" w:rsidRDefault="00AA3BE6" w:rsidP="00486A95">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91640">
        <w:rPr>
          <w:rFonts w:ascii="仿宋_GB2312" w:eastAsia="仿宋_GB2312" w:hAnsi="黑体" w:hint="eastAsia"/>
          <w:bCs/>
          <w:sz w:val="32"/>
          <w:szCs w:val="32"/>
        </w:rPr>
        <w:t>委员会</w:t>
      </w:r>
      <w:r w:rsidR="0067098E">
        <w:rPr>
          <w:rFonts w:ascii="仿宋_GB2312" w:eastAsia="仿宋_GB2312" w:hAnsi="黑体" w:hint="eastAsia"/>
          <w:bCs/>
          <w:sz w:val="32"/>
          <w:szCs w:val="32"/>
        </w:rPr>
        <w:t>不向排名落后</w:t>
      </w:r>
      <w:r w:rsidR="00090BAE">
        <w:rPr>
          <w:rFonts w:ascii="仿宋_GB2312" w:eastAsia="仿宋_GB2312" w:hAnsi="黑体" w:hint="eastAsia"/>
          <w:sz w:val="32"/>
          <w:szCs w:val="32"/>
        </w:rPr>
        <w:t>投标方</w:t>
      </w:r>
      <w:r w:rsidR="0067098E">
        <w:rPr>
          <w:rFonts w:ascii="仿宋_GB2312" w:eastAsia="仿宋_GB2312" w:hAnsi="黑体" w:hint="eastAsia"/>
          <w:bCs/>
          <w:sz w:val="32"/>
          <w:szCs w:val="32"/>
        </w:rPr>
        <w:t>解释落</w:t>
      </w:r>
      <w:r w:rsidR="00090BAE">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原因，不退还</w:t>
      </w:r>
      <w:r w:rsidR="00090BAE">
        <w:rPr>
          <w:rFonts w:ascii="仿宋_GB2312" w:eastAsia="仿宋_GB2312" w:hAnsi="黑体" w:hint="eastAsia"/>
          <w:bCs/>
          <w:sz w:val="32"/>
          <w:szCs w:val="32"/>
        </w:rPr>
        <w:t>投</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w:t>
      </w:r>
    </w:p>
    <w:p w:rsidR="007423A7" w:rsidRDefault="007423A7" w:rsidP="00486A95">
      <w:pPr>
        <w:spacing w:line="560" w:lineRule="exact"/>
        <w:ind w:firstLineChars="200" w:firstLine="640"/>
        <w:rPr>
          <w:rFonts w:ascii="仿宋_GB2312" w:eastAsia="仿宋_GB2312" w:hAnsi="黑体"/>
          <w:bCs/>
          <w:sz w:val="32"/>
          <w:szCs w:val="32"/>
        </w:rPr>
      </w:pPr>
    </w:p>
    <w:p w:rsidR="007423A7" w:rsidRDefault="007423A7" w:rsidP="00486A95">
      <w:pPr>
        <w:spacing w:line="560" w:lineRule="exact"/>
        <w:ind w:firstLineChars="200" w:firstLine="640"/>
        <w:rPr>
          <w:rFonts w:ascii="仿宋_GB2312" w:eastAsia="仿宋_GB2312" w:hAnsi="黑体"/>
          <w:bCs/>
          <w:sz w:val="32"/>
          <w:szCs w:val="32"/>
        </w:rPr>
      </w:pPr>
    </w:p>
    <w:p w:rsidR="00921777" w:rsidRDefault="00921777" w:rsidP="00A752E9">
      <w:pPr>
        <w:spacing w:line="560" w:lineRule="exact"/>
        <w:jc w:val="left"/>
        <w:rPr>
          <w:rFonts w:ascii="黑体" w:eastAsia="黑体" w:hAnsi="黑体"/>
          <w:bCs/>
          <w:sz w:val="32"/>
          <w:szCs w:val="32"/>
        </w:rPr>
      </w:pPr>
    </w:p>
    <w:p w:rsidR="00921777" w:rsidRDefault="00921777" w:rsidP="00A752E9">
      <w:pPr>
        <w:spacing w:line="560" w:lineRule="exact"/>
        <w:jc w:val="left"/>
        <w:rPr>
          <w:rFonts w:ascii="黑体" w:eastAsia="黑体" w:hAnsi="黑体"/>
          <w:bCs/>
          <w:sz w:val="32"/>
          <w:szCs w:val="32"/>
        </w:rPr>
      </w:pPr>
    </w:p>
    <w:p w:rsidR="00921777" w:rsidRDefault="00921777" w:rsidP="00A752E9">
      <w:pPr>
        <w:spacing w:line="560" w:lineRule="exact"/>
        <w:jc w:val="left"/>
        <w:rPr>
          <w:rFonts w:ascii="黑体" w:eastAsia="黑体" w:hAnsi="黑体"/>
          <w:bCs/>
          <w:sz w:val="32"/>
          <w:szCs w:val="32"/>
        </w:rPr>
      </w:pPr>
    </w:p>
    <w:p w:rsidR="007423A7" w:rsidRPr="00A752E9" w:rsidRDefault="00A752E9" w:rsidP="00A752E9">
      <w:pPr>
        <w:spacing w:line="560" w:lineRule="exact"/>
        <w:jc w:val="left"/>
        <w:rPr>
          <w:rFonts w:ascii="黑体" w:eastAsia="黑体" w:hAnsi="黑体"/>
          <w:bCs/>
          <w:sz w:val="32"/>
          <w:szCs w:val="32"/>
        </w:rPr>
      </w:pPr>
      <w:r w:rsidRPr="00A752E9">
        <w:rPr>
          <w:rFonts w:ascii="黑体" w:eastAsia="黑体" w:hAnsi="黑体" w:hint="eastAsia"/>
          <w:bCs/>
          <w:sz w:val="32"/>
          <w:szCs w:val="32"/>
        </w:rPr>
        <w:t>五</w:t>
      </w:r>
      <w:r w:rsidRPr="003E6CE8">
        <w:rPr>
          <w:rFonts w:ascii="黑体" w:eastAsia="黑体" w:hAnsi="黑体" w:hint="eastAsia"/>
          <w:bCs/>
          <w:sz w:val="32"/>
          <w:szCs w:val="32"/>
        </w:rPr>
        <w:t>、</w:t>
      </w:r>
      <w:r w:rsidRPr="00A752E9">
        <w:rPr>
          <w:rFonts w:ascii="黑体" w:eastAsia="黑体" w:hAnsi="黑体" w:hint="eastAsia"/>
          <w:bCs/>
          <w:sz w:val="32"/>
          <w:szCs w:val="32"/>
        </w:rPr>
        <w:t>附表：</w:t>
      </w:r>
      <w:r w:rsidR="002A5132" w:rsidRPr="00647AE6">
        <w:rPr>
          <w:rFonts w:ascii="黑体" w:eastAsia="黑体" w:hAnsi="黑体" w:hint="eastAsia"/>
          <w:bCs/>
          <w:sz w:val="32"/>
          <w:szCs w:val="32"/>
        </w:rPr>
        <w:t>双摇病床</w:t>
      </w:r>
      <w:r w:rsidR="00F069B9">
        <w:rPr>
          <w:rFonts w:ascii="黑体" w:eastAsia="黑体" w:hAnsi="黑体" w:hint="eastAsia"/>
          <w:bCs/>
          <w:sz w:val="32"/>
          <w:szCs w:val="32"/>
        </w:rPr>
        <w:t>投标评</w:t>
      </w:r>
      <w:r w:rsidRPr="007423A7">
        <w:rPr>
          <w:rFonts w:ascii="黑体" w:eastAsia="黑体" w:hAnsi="黑体" w:hint="eastAsia"/>
          <w:bCs/>
          <w:sz w:val="32"/>
          <w:szCs w:val="32"/>
        </w:rPr>
        <w:t>分表</w:t>
      </w:r>
    </w:p>
    <w:tbl>
      <w:tblPr>
        <w:tblW w:w="10349" w:type="dxa"/>
        <w:tblInd w:w="-743" w:type="dxa"/>
        <w:tblLook w:val="04A0"/>
      </w:tblPr>
      <w:tblGrid>
        <w:gridCol w:w="457"/>
        <w:gridCol w:w="756"/>
        <w:gridCol w:w="992"/>
        <w:gridCol w:w="992"/>
        <w:gridCol w:w="4812"/>
        <w:gridCol w:w="780"/>
        <w:gridCol w:w="851"/>
        <w:gridCol w:w="709"/>
      </w:tblGrid>
      <w:tr w:rsidR="007423A7" w:rsidRPr="007423A7" w:rsidTr="00647AE6">
        <w:trPr>
          <w:trHeight w:val="405"/>
        </w:trPr>
        <w:tc>
          <w:tcPr>
            <w:tcW w:w="10349" w:type="dxa"/>
            <w:gridSpan w:val="8"/>
            <w:tcBorders>
              <w:top w:val="nil"/>
              <w:left w:val="nil"/>
              <w:bottom w:val="nil"/>
              <w:right w:val="nil"/>
            </w:tcBorders>
            <w:shd w:val="clear" w:color="auto" w:fill="auto"/>
            <w:noWrap/>
            <w:vAlign w:val="center"/>
            <w:hideMark/>
          </w:tcPr>
          <w:p w:rsidR="00457D95" w:rsidRDefault="007423A7" w:rsidP="00DE1448">
            <w:pPr>
              <w:widowControl/>
              <w:rPr>
                <w:rFonts w:ascii="宋体" w:hAnsi="宋体" w:cs="宋体"/>
                <w:b/>
                <w:bCs/>
                <w:kern w:val="0"/>
                <w:sz w:val="36"/>
                <w:szCs w:val="36"/>
              </w:rPr>
            </w:pPr>
            <w:r w:rsidRPr="007423A7">
              <w:rPr>
                <w:rFonts w:ascii="宋体" w:hAnsi="宋体" w:cs="宋体" w:hint="eastAsia"/>
                <w:b/>
                <w:bCs/>
                <w:kern w:val="0"/>
                <w:sz w:val="36"/>
                <w:szCs w:val="36"/>
              </w:rPr>
              <w:t xml:space="preserve">                  </w:t>
            </w:r>
          </w:p>
          <w:p w:rsidR="00457D95" w:rsidRPr="00921777" w:rsidRDefault="00457D95" w:rsidP="00DE1448">
            <w:pPr>
              <w:widowControl/>
              <w:rPr>
                <w:rFonts w:ascii="宋体" w:hAnsi="宋体" w:cs="宋体"/>
                <w:b/>
                <w:bCs/>
                <w:kern w:val="0"/>
                <w:sz w:val="36"/>
                <w:szCs w:val="36"/>
              </w:rPr>
            </w:pPr>
          </w:p>
          <w:p w:rsidR="007423A7" w:rsidRPr="007423A7" w:rsidRDefault="002A5132" w:rsidP="002A5ADF">
            <w:pPr>
              <w:widowControl/>
              <w:jc w:val="center"/>
              <w:rPr>
                <w:rFonts w:ascii="宋体" w:hAnsi="宋体" w:cs="宋体"/>
                <w:b/>
                <w:bCs/>
                <w:kern w:val="0"/>
                <w:sz w:val="36"/>
                <w:szCs w:val="36"/>
              </w:rPr>
            </w:pPr>
            <w:r>
              <w:rPr>
                <w:rFonts w:ascii="宋体" w:hAnsi="宋体" w:cs="宋体" w:hint="eastAsia"/>
                <w:b/>
                <w:bCs/>
                <w:kern w:val="0"/>
                <w:sz w:val="36"/>
                <w:szCs w:val="36"/>
              </w:rPr>
              <w:t>双摇病床</w:t>
            </w:r>
            <w:r w:rsidR="006245D0">
              <w:rPr>
                <w:rFonts w:ascii="宋体" w:hAnsi="宋体" w:cs="宋体" w:hint="eastAsia"/>
                <w:b/>
                <w:bCs/>
                <w:kern w:val="0"/>
                <w:sz w:val="36"/>
                <w:szCs w:val="36"/>
              </w:rPr>
              <w:t>投标</w:t>
            </w:r>
            <w:r w:rsidR="00F069B9">
              <w:rPr>
                <w:rFonts w:ascii="宋体" w:hAnsi="宋体" w:cs="宋体" w:hint="eastAsia"/>
                <w:b/>
                <w:bCs/>
                <w:kern w:val="0"/>
                <w:sz w:val="36"/>
                <w:szCs w:val="36"/>
              </w:rPr>
              <w:t>评</w:t>
            </w:r>
            <w:r w:rsidR="007423A7" w:rsidRPr="007423A7">
              <w:rPr>
                <w:rFonts w:ascii="宋体" w:hAnsi="宋体" w:cs="宋体" w:hint="eastAsia"/>
                <w:b/>
                <w:bCs/>
                <w:kern w:val="0"/>
                <w:sz w:val="36"/>
                <w:szCs w:val="36"/>
              </w:rPr>
              <w:t>分表</w:t>
            </w:r>
          </w:p>
        </w:tc>
      </w:tr>
      <w:tr w:rsidR="007423A7" w:rsidRPr="007423A7" w:rsidTr="00647AE6">
        <w:trPr>
          <w:trHeight w:val="672"/>
        </w:trPr>
        <w:tc>
          <w:tcPr>
            <w:tcW w:w="10349" w:type="dxa"/>
            <w:gridSpan w:val="8"/>
            <w:tcBorders>
              <w:top w:val="nil"/>
              <w:left w:val="nil"/>
              <w:bottom w:val="single" w:sz="8" w:space="0" w:color="auto"/>
              <w:right w:val="nil"/>
            </w:tcBorders>
            <w:shd w:val="clear" w:color="auto" w:fill="auto"/>
            <w:noWrap/>
            <w:vAlign w:val="center"/>
            <w:hideMark/>
          </w:tcPr>
          <w:p w:rsidR="007423A7" w:rsidRPr="007423A7" w:rsidRDefault="007423A7" w:rsidP="002A5132">
            <w:pPr>
              <w:widowControl/>
              <w:jc w:val="left"/>
              <w:rPr>
                <w:rFonts w:ascii="宋体" w:hAnsi="宋体" w:cs="宋体"/>
                <w:color w:val="000000"/>
                <w:kern w:val="0"/>
                <w:sz w:val="24"/>
              </w:rPr>
            </w:pPr>
            <w:r w:rsidRPr="007423A7">
              <w:rPr>
                <w:rFonts w:ascii="宋体" w:hAnsi="宋体" w:cs="宋体" w:hint="eastAsia"/>
                <w:color w:val="000000"/>
                <w:kern w:val="0"/>
                <w:sz w:val="24"/>
              </w:rPr>
              <w:t>招标编号：</w:t>
            </w:r>
            <w:r w:rsidR="00D762C2">
              <w:rPr>
                <w:rFonts w:ascii="宋体" w:hAnsi="宋体" w:cs="宋体" w:hint="eastAsia"/>
                <w:color w:val="333333"/>
                <w:kern w:val="0"/>
                <w:sz w:val="28"/>
                <w:szCs w:val="28"/>
                <w:bdr w:val="none" w:sz="0" w:space="0" w:color="auto" w:frame="1"/>
              </w:rPr>
              <w:t>ZYYZBZW2022-4</w:t>
            </w:r>
            <w:r w:rsidRPr="007423A7">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00A752E9">
              <w:rPr>
                <w:rFonts w:ascii="宋体" w:hAnsi="宋体" w:cs="宋体" w:hint="eastAsia"/>
                <w:color w:val="000000"/>
                <w:kern w:val="0"/>
                <w:sz w:val="24"/>
              </w:rPr>
              <w:t xml:space="preserve">     </w:t>
            </w:r>
            <w:r w:rsidR="009777E9">
              <w:rPr>
                <w:rFonts w:ascii="宋体" w:hAnsi="宋体" w:cs="宋体" w:hint="eastAsia"/>
                <w:color w:val="000000"/>
                <w:kern w:val="0"/>
                <w:sz w:val="24"/>
              </w:rPr>
              <w:t xml:space="preserve">     </w:t>
            </w:r>
            <w:r w:rsidRPr="007423A7">
              <w:rPr>
                <w:rFonts w:ascii="宋体" w:hAnsi="宋体" w:cs="宋体" w:hint="eastAsia"/>
                <w:color w:val="000000"/>
                <w:kern w:val="0"/>
                <w:sz w:val="24"/>
              </w:rPr>
              <w:t>招标日期：202</w:t>
            </w:r>
            <w:r w:rsidR="009777E9">
              <w:rPr>
                <w:rFonts w:ascii="宋体" w:hAnsi="宋体" w:cs="宋体" w:hint="eastAsia"/>
                <w:color w:val="000000"/>
                <w:kern w:val="0"/>
                <w:sz w:val="24"/>
              </w:rPr>
              <w:t>2</w:t>
            </w:r>
            <w:r w:rsidRPr="007423A7">
              <w:rPr>
                <w:rFonts w:ascii="宋体" w:hAnsi="宋体" w:cs="宋体" w:hint="eastAsia"/>
                <w:color w:val="000000"/>
                <w:kern w:val="0"/>
                <w:sz w:val="24"/>
              </w:rPr>
              <w:t>年</w:t>
            </w:r>
            <w:r w:rsidR="002A5132">
              <w:rPr>
                <w:rFonts w:ascii="宋体" w:hAnsi="宋体" w:cs="宋体" w:hint="eastAsia"/>
                <w:color w:val="000000"/>
                <w:kern w:val="0"/>
                <w:sz w:val="24"/>
              </w:rPr>
              <w:t>10</w:t>
            </w:r>
            <w:r w:rsidRPr="007423A7">
              <w:rPr>
                <w:rFonts w:ascii="宋体" w:hAnsi="宋体" w:cs="宋体" w:hint="eastAsia"/>
                <w:color w:val="000000"/>
                <w:kern w:val="0"/>
                <w:sz w:val="24"/>
              </w:rPr>
              <w:t>月</w:t>
            </w:r>
            <w:r w:rsidR="002A5132">
              <w:rPr>
                <w:rFonts w:ascii="宋体" w:hAnsi="宋体" w:cs="宋体" w:hint="eastAsia"/>
                <w:color w:val="FF0000"/>
                <w:kern w:val="0"/>
                <w:sz w:val="24"/>
              </w:rPr>
              <w:t>12</w:t>
            </w:r>
            <w:r w:rsidRPr="007423A7">
              <w:rPr>
                <w:rFonts w:ascii="宋体" w:hAnsi="宋体" w:cs="宋体" w:hint="eastAsia"/>
                <w:color w:val="000000"/>
                <w:kern w:val="0"/>
                <w:sz w:val="24"/>
              </w:rPr>
              <w:t>日</w:t>
            </w:r>
          </w:p>
        </w:tc>
      </w:tr>
      <w:tr w:rsidR="007423A7" w:rsidRPr="007423A7" w:rsidTr="00647AE6">
        <w:trPr>
          <w:trHeight w:val="420"/>
        </w:trPr>
        <w:tc>
          <w:tcPr>
            <w:tcW w:w="3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序号</w:t>
            </w:r>
          </w:p>
        </w:tc>
        <w:tc>
          <w:tcPr>
            <w:tcW w:w="174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评分标准内容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分值</w:t>
            </w:r>
          </w:p>
        </w:tc>
        <w:tc>
          <w:tcPr>
            <w:tcW w:w="4961" w:type="dxa"/>
            <w:vMerge w:val="restart"/>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评分标准</w:t>
            </w:r>
          </w:p>
        </w:tc>
        <w:tc>
          <w:tcPr>
            <w:tcW w:w="234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423A7" w:rsidRPr="007423A7" w:rsidRDefault="007423A7" w:rsidP="007423A7">
            <w:pPr>
              <w:widowControl/>
              <w:jc w:val="center"/>
              <w:rPr>
                <w:rFonts w:ascii="宋体" w:hAnsi="宋体" w:cs="宋体"/>
                <w:b/>
                <w:bCs/>
                <w:color w:val="000000"/>
                <w:kern w:val="0"/>
                <w:sz w:val="22"/>
                <w:szCs w:val="22"/>
              </w:rPr>
            </w:pPr>
            <w:r w:rsidRPr="007423A7">
              <w:rPr>
                <w:rFonts w:ascii="宋体" w:hAnsi="宋体" w:cs="宋体" w:hint="eastAsia"/>
                <w:b/>
                <w:bCs/>
                <w:color w:val="000000"/>
                <w:kern w:val="0"/>
                <w:sz w:val="22"/>
                <w:szCs w:val="22"/>
              </w:rPr>
              <w:t>公司名称及产品型号</w:t>
            </w:r>
          </w:p>
        </w:tc>
      </w:tr>
      <w:tr w:rsidR="00A752E9" w:rsidRPr="007423A7" w:rsidTr="00647AE6">
        <w:trPr>
          <w:trHeight w:val="940"/>
        </w:trPr>
        <w:tc>
          <w:tcPr>
            <w:tcW w:w="308"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1748" w:type="dxa"/>
            <w:gridSpan w:val="2"/>
            <w:vMerge/>
            <w:tcBorders>
              <w:top w:val="single" w:sz="8" w:space="0" w:color="auto"/>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992" w:type="dxa"/>
            <w:vMerge/>
            <w:tcBorders>
              <w:top w:val="nil"/>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4961" w:type="dxa"/>
            <w:vMerge/>
            <w:tcBorders>
              <w:top w:val="nil"/>
              <w:left w:val="single" w:sz="4" w:space="0" w:color="auto"/>
              <w:bottom w:val="single" w:sz="4" w:space="0" w:color="auto"/>
              <w:right w:val="nil"/>
            </w:tcBorders>
            <w:vAlign w:val="center"/>
            <w:hideMark/>
          </w:tcPr>
          <w:p w:rsidR="007423A7" w:rsidRPr="007423A7" w:rsidRDefault="007423A7" w:rsidP="007423A7">
            <w:pPr>
              <w:widowControl/>
              <w:jc w:val="left"/>
              <w:rPr>
                <w:rFonts w:ascii="宋体" w:hAnsi="宋体" w:cs="宋体"/>
                <w:b/>
                <w:bCs/>
                <w:kern w:val="0"/>
                <w:sz w:val="24"/>
              </w:rPr>
            </w:pPr>
          </w:p>
        </w:tc>
        <w:tc>
          <w:tcPr>
            <w:tcW w:w="780" w:type="dxa"/>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r>
      <w:tr w:rsidR="00A752E9" w:rsidRPr="007423A7" w:rsidTr="00647AE6">
        <w:trPr>
          <w:trHeight w:val="912"/>
        </w:trPr>
        <w:tc>
          <w:tcPr>
            <w:tcW w:w="3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1</w:t>
            </w: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报 价</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35分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kern w:val="0"/>
                <w:sz w:val="22"/>
                <w:szCs w:val="22"/>
              </w:rPr>
            </w:pPr>
            <w:r w:rsidRPr="007423A7">
              <w:rPr>
                <w:rFonts w:ascii="宋体" w:hAnsi="宋体" w:cs="宋体" w:hint="eastAsia"/>
                <w:kern w:val="0"/>
                <w:sz w:val="22"/>
                <w:szCs w:val="22"/>
              </w:rPr>
              <w:t>最终报价（万元）</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kern w:val="0"/>
                <w:sz w:val="22"/>
                <w:szCs w:val="22"/>
              </w:rPr>
            </w:pPr>
            <w:r w:rsidRPr="007423A7">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709" w:type="dxa"/>
            <w:tcBorders>
              <w:top w:val="nil"/>
              <w:left w:val="nil"/>
              <w:bottom w:val="single" w:sz="4" w:space="0" w:color="auto"/>
              <w:right w:val="single" w:sz="8"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r>
      <w:tr w:rsidR="00A752E9" w:rsidRPr="007423A7" w:rsidTr="00647AE6">
        <w:trPr>
          <w:trHeight w:val="1061"/>
        </w:trPr>
        <w:tc>
          <w:tcPr>
            <w:tcW w:w="308"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1.最低有效报价为评价基准价，得满分35分；</w:t>
            </w:r>
            <w:r w:rsidRPr="007423A7">
              <w:rPr>
                <w:rFonts w:ascii="宋体" w:hAnsi="宋体" w:cs="宋体" w:hint="eastAsia"/>
                <w:color w:val="000000"/>
                <w:kern w:val="0"/>
                <w:sz w:val="22"/>
                <w:szCs w:val="22"/>
              </w:rPr>
              <w:br/>
              <w:t>2.其他有效报价得分=（最低有效报价/其他有效报价）*35分。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647AE6">
        <w:trPr>
          <w:trHeight w:val="1872"/>
        </w:trPr>
        <w:tc>
          <w:tcPr>
            <w:tcW w:w="308"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2</w:t>
            </w:r>
          </w:p>
        </w:tc>
        <w:tc>
          <w:tcPr>
            <w:tcW w:w="1748" w:type="dxa"/>
            <w:gridSpan w:val="2"/>
            <w:tcBorders>
              <w:top w:val="single" w:sz="4" w:space="0" w:color="auto"/>
              <w:left w:val="nil"/>
              <w:bottom w:val="single" w:sz="4" w:space="0" w:color="auto"/>
              <w:right w:val="single" w:sz="4" w:space="0" w:color="000000"/>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技术性能指标规格配置</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20分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213069" w:rsidRDefault="007423A7" w:rsidP="00457D95">
            <w:pPr>
              <w:widowControl/>
              <w:jc w:val="left"/>
              <w:rPr>
                <w:rFonts w:ascii="宋体" w:hAnsi="宋体" w:cs="宋体"/>
                <w:kern w:val="0"/>
                <w:sz w:val="22"/>
                <w:szCs w:val="22"/>
              </w:rPr>
            </w:pPr>
            <w:r w:rsidRPr="00213069">
              <w:rPr>
                <w:rFonts w:ascii="宋体" w:hAnsi="宋体" w:cs="宋体" w:hint="eastAsia"/>
                <w:kern w:val="0"/>
                <w:sz w:val="22"/>
                <w:szCs w:val="22"/>
              </w:rPr>
              <w:t>投标人所提供产品满足招标文件技术参数的，得基本分1</w:t>
            </w:r>
            <w:r w:rsidR="00A9044D" w:rsidRPr="00213069">
              <w:rPr>
                <w:rFonts w:ascii="宋体" w:hAnsi="宋体" w:cs="宋体" w:hint="eastAsia"/>
                <w:kern w:val="0"/>
                <w:sz w:val="22"/>
                <w:szCs w:val="22"/>
              </w:rPr>
              <w:t>2</w:t>
            </w:r>
            <w:r w:rsidRPr="00213069">
              <w:rPr>
                <w:rFonts w:ascii="宋体" w:hAnsi="宋体" w:cs="宋体" w:hint="eastAsia"/>
                <w:kern w:val="0"/>
                <w:sz w:val="22"/>
                <w:szCs w:val="22"/>
              </w:rPr>
              <w:t>分。</w:t>
            </w:r>
            <w:r w:rsidR="00915FE6">
              <w:rPr>
                <w:rFonts w:ascii="宋体" w:hAnsi="宋体" w:cs="宋体" w:hint="eastAsia"/>
                <w:kern w:val="0"/>
                <w:sz w:val="22"/>
                <w:szCs w:val="22"/>
              </w:rPr>
              <w:t>如有</w:t>
            </w:r>
            <w:r w:rsidR="001D4CDC" w:rsidRPr="001D4CDC">
              <w:rPr>
                <w:rFonts w:ascii="宋体" w:hAnsi="宋体" w:cs="宋体" w:hint="eastAsia"/>
                <w:kern w:val="0"/>
                <w:sz w:val="22"/>
                <w:szCs w:val="22"/>
              </w:rPr>
              <w:t>加</w:t>
            </w:r>
            <w:r w:rsidR="001D4CDC">
              <w:rPr>
                <w:rFonts w:ascii="宋体" w:hAnsi="宋体" w:cs="宋体" w:hint="eastAsia"/>
                <w:sz w:val="18"/>
                <w:szCs w:val="21"/>
              </w:rPr>
              <w:t>★</w:t>
            </w:r>
            <w:r w:rsidR="001D4CDC" w:rsidRPr="001D4CDC">
              <w:rPr>
                <w:rFonts w:ascii="宋体" w:hAnsi="宋体" w:cs="宋体" w:hint="eastAsia"/>
                <w:kern w:val="0"/>
                <w:sz w:val="22"/>
                <w:szCs w:val="22"/>
              </w:rPr>
              <w:t>为必须具备配置功能，即核心参数一票否决。</w:t>
            </w:r>
            <w:r w:rsidR="00915FE6">
              <w:rPr>
                <w:rFonts w:ascii="宋体" w:hAnsi="宋体" w:cs="宋体" w:hint="eastAsia"/>
                <w:kern w:val="0"/>
                <w:sz w:val="22"/>
                <w:szCs w:val="22"/>
              </w:rPr>
              <w:t>如有</w:t>
            </w:r>
            <w:r w:rsidRPr="002642D9">
              <w:rPr>
                <w:rFonts w:ascii="宋体" w:hAnsi="宋体" w:cs="宋体" w:hint="eastAsia"/>
                <w:sz w:val="18"/>
                <w:szCs w:val="21"/>
              </w:rPr>
              <w:t>加▲为</w:t>
            </w:r>
            <w:r w:rsidRPr="00213069">
              <w:rPr>
                <w:rFonts w:ascii="宋体" w:hAnsi="宋体" w:cs="宋体" w:hint="eastAsia"/>
                <w:kern w:val="0"/>
                <w:sz w:val="22"/>
                <w:szCs w:val="22"/>
              </w:rPr>
              <w:t>重要参数，正偏离1个得1分，负偏离1个扣1分。</w:t>
            </w:r>
            <w:r w:rsidR="00457D95">
              <w:rPr>
                <w:rFonts w:ascii="宋体" w:hAnsi="宋体" w:cs="宋体" w:hint="eastAsia"/>
                <w:kern w:val="0"/>
                <w:sz w:val="22"/>
                <w:szCs w:val="22"/>
              </w:rPr>
              <w:t>其它项目</w:t>
            </w:r>
            <w:r w:rsidRPr="00213069">
              <w:rPr>
                <w:rFonts w:ascii="宋体" w:hAnsi="宋体" w:cs="宋体" w:hint="eastAsia"/>
                <w:kern w:val="0"/>
                <w:sz w:val="22"/>
                <w:szCs w:val="22"/>
              </w:rPr>
              <w:t>有</w:t>
            </w:r>
            <w:r w:rsidR="00457D95">
              <w:rPr>
                <w:rFonts w:ascii="宋体" w:hAnsi="宋体" w:cs="宋体" w:hint="eastAsia"/>
                <w:kern w:val="0"/>
                <w:sz w:val="22"/>
                <w:szCs w:val="22"/>
              </w:rPr>
              <w:t>明显</w:t>
            </w:r>
            <w:r w:rsidRPr="00213069">
              <w:rPr>
                <w:rFonts w:ascii="宋体" w:hAnsi="宋体" w:cs="宋体" w:hint="eastAsia"/>
                <w:kern w:val="0"/>
                <w:sz w:val="22"/>
                <w:szCs w:val="22"/>
              </w:rPr>
              <w:t>优于招标文件技术参数的，</w:t>
            </w:r>
            <w:r w:rsidR="00457D95" w:rsidRPr="00213069">
              <w:rPr>
                <w:rFonts w:ascii="宋体" w:hAnsi="宋体" w:cs="宋体" w:hint="eastAsia"/>
                <w:kern w:val="0"/>
                <w:sz w:val="22"/>
                <w:szCs w:val="22"/>
              </w:rPr>
              <w:t>1个</w:t>
            </w:r>
            <w:r w:rsidRPr="00213069">
              <w:rPr>
                <w:rFonts w:ascii="宋体" w:hAnsi="宋体" w:cs="宋体" w:hint="eastAsia"/>
                <w:kern w:val="0"/>
                <w:sz w:val="22"/>
                <w:szCs w:val="22"/>
              </w:rPr>
              <w:t>加0.</w:t>
            </w:r>
            <w:r w:rsidR="00A9044D" w:rsidRPr="00213069">
              <w:rPr>
                <w:rFonts w:ascii="宋体" w:hAnsi="宋体" w:cs="宋体" w:hint="eastAsia"/>
                <w:kern w:val="0"/>
                <w:sz w:val="22"/>
                <w:szCs w:val="22"/>
              </w:rPr>
              <w:t>5</w:t>
            </w:r>
            <w:r w:rsidRPr="00213069">
              <w:rPr>
                <w:rFonts w:ascii="宋体" w:hAnsi="宋体" w:cs="宋体" w:hint="eastAsia"/>
                <w:kern w:val="0"/>
                <w:sz w:val="22"/>
                <w:szCs w:val="22"/>
              </w:rPr>
              <w:t>分，最多加</w:t>
            </w:r>
            <w:r w:rsidR="00457D95">
              <w:rPr>
                <w:rFonts w:ascii="宋体" w:hAnsi="宋体" w:cs="宋体" w:hint="eastAsia"/>
                <w:kern w:val="0"/>
                <w:sz w:val="22"/>
                <w:szCs w:val="22"/>
              </w:rPr>
              <w:t>8</w:t>
            </w:r>
            <w:r w:rsidRPr="00213069">
              <w:rPr>
                <w:rFonts w:ascii="宋体" w:hAnsi="宋体" w:cs="宋体" w:hint="eastAsia"/>
                <w:kern w:val="0"/>
                <w:sz w:val="22"/>
                <w:szCs w:val="22"/>
              </w:rPr>
              <w:t>分。</w:t>
            </w:r>
            <w:r w:rsidR="00457D95">
              <w:rPr>
                <w:rFonts w:ascii="宋体" w:hAnsi="宋体" w:cs="宋体" w:hint="eastAsia"/>
                <w:kern w:val="0"/>
                <w:sz w:val="22"/>
                <w:szCs w:val="22"/>
              </w:rPr>
              <w:t>明显</w:t>
            </w:r>
            <w:r w:rsidRPr="00213069">
              <w:rPr>
                <w:rFonts w:ascii="宋体" w:hAnsi="宋体" w:cs="宋体" w:hint="eastAsia"/>
                <w:kern w:val="0"/>
                <w:sz w:val="22"/>
                <w:szCs w:val="22"/>
              </w:rPr>
              <w:t>低于招标文件技术参数的，</w:t>
            </w:r>
            <w:r w:rsidR="00457D95" w:rsidRPr="00213069">
              <w:rPr>
                <w:rFonts w:ascii="宋体" w:hAnsi="宋体" w:cs="宋体" w:hint="eastAsia"/>
                <w:kern w:val="0"/>
                <w:sz w:val="22"/>
                <w:szCs w:val="22"/>
              </w:rPr>
              <w:t>1个</w:t>
            </w:r>
            <w:r w:rsidRPr="00213069">
              <w:rPr>
                <w:rFonts w:ascii="宋体" w:hAnsi="宋体" w:cs="宋体" w:hint="eastAsia"/>
                <w:kern w:val="0"/>
                <w:sz w:val="22"/>
                <w:szCs w:val="22"/>
              </w:rPr>
              <w:t>扣0.5分，最多扣</w:t>
            </w:r>
            <w:r w:rsidR="00457D95">
              <w:rPr>
                <w:rFonts w:ascii="宋体" w:hAnsi="宋体" w:cs="宋体" w:hint="eastAsia"/>
                <w:kern w:val="0"/>
                <w:sz w:val="22"/>
                <w:szCs w:val="22"/>
              </w:rPr>
              <w:t>8</w:t>
            </w:r>
            <w:r w:rsidRPr="00213069">
              <w:rPr>
                <w:rFonts w:ascii="宋体" w:hAnsi="宋体" w:cs="宋体" w:hint="eastAsia"/>
                <w:kern w:val="0"/>
                <w:sz w:val="22"/>
                <w:szCs w:val="22"/>
              </w:rPr>
              <w:t>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647AE6">
        <w:trPr>
          <w:trHeight w:val="1056"/>
        </w:trPr>
        <w:tc>
          <w:tcPr>
            <w:tcW w:w="3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售后服务</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质保期</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4分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213069" w:rsidRDefault="007423A7" w:rsidP="007423A7">
            <w:pPr>
              <w:widowControl/>
              <w:jc w:val="left"/>
              <w:rPr>
                <w:rFonts w:ascii="宋体" w:hAnsi="宋体" w:cs="宋体"/>
                <w:kern w:val="0"/>
                <w:sz w:val="22"/>
                <w:szCs w:val="22"/>
              </w:rPr>
            </w:pPr>
            <w:r w:rsidRPr="00213069">
              <w:rPr>
                <w:rFonts w:ascii="宋体" w:hAnsi="宋体" w:cs="宋体" w:hint="eastAsia"/>
                <w:kern w:val="0"/>
                <w:sz w:val="22"/>
                <w:szCs w:val="22"/>
              </w:rPr>
              <w:t>按相应标书情况及服务承诺给予评分（1分/3年，2分/4年，3分/5年,4分/6年,最高4分,低于3年不得分</w:t>
            </w:r>
            <w:r w:rsidRPr="00213069">
              <w:rPr>
                <w:rFonts w:ascii="宋体" w:hAnsi="宋体" w:cs="宋体" w:hint="eastAsia"/>
                <w:kern w:val="0"/>
                <w:sz w:val="24"/>
              </w:rPr>
              <w:t>）。</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647AE6">
        <w:trPr>
          <w:trHeight w:val="1056"/>
        </w:trPr>
        <w:tc>
          <w:tcPr>
            <w:tcW w:w="308"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756" w:type="dxa"/>
            <w:vMerge/>
            <w:tcBorders>
              <w:top w:val="nil"/>
              <w:left w:val="single" w:sz="4" w:space="0" w:color="auto"/>
              <w:bottom w:val="single" w:sz="4" w:space="0" w:color="000000"/>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出保后维保</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按给予的出保后年维保费比例评分（最低年维保费为满分、其他报价得分=最低年维保费/其他出保后年维保费报价*3分）。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647AE6">
        <w:trPr>
          <w:trHeight w:val="1740"/>
        </w:trPr>
        <w:tc>
          <w:tcPr>
            <w:tcW w:w="308"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4</w:t>
            </w:r>
          </w:p>
        </w:tc>
        <w:tc>
          <w:tcPr>
            <w:tcW w:w="1748" w:type="dxa"/>
            <w:gridSpan w:val="2"/>
            <w:tcBorders>
              <w:top w:val="single" w:sz="4" w:space="0" w:color="auto"/>
              <w:left w:val="nil"/>
              <w:bottom w:val="single" w:sz="4" w:space="0" w:color="auto"/>
              <w:right w:val="single" w:sz="4" w:space="0" w:color="000000"/>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业绩</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F43F3B">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提供</w:t>
            </w:r>
            <w:r w:rsidR="00F43F3B">
              <w:rPr>
                <w:rFonts w:ascii="宋体" w:hAnsi="宋体" w:cs="宋体" w:hint="eastAsia"/>
                <w:color w:val="000000"/>
                <w:kern w:val="0"/>
                <w:sz w:val="22"/>
                <w:szCs w:val="22"/>
              </w:rPr>
              <w:t>本公司</w:t>
            </w:r>
            <w:r w:rsidRPr="007423A7">
              <w:rPr>
                <w:rFonts w:ascii="宋体" w:hAnsi="宋体" w:cs="宋体" w:hint="eastAsia"/>
                <w:color w:val="000000"/>
                <w:kern w:val="0"/>
                <w:sz w:val="22"/>
                <w:szCs w:val="22"/>
              </w:rPr>
              <w:t>近3年内二甲以上医院销售同品牌型号合同</w:t>
            </w:r>
            <w:r w:rsidR="000D00AD">
              <w:rPr>
                <w:rFonts w:ascii="宋体" w:hAnsi="宋体" w:cs="宋体" w:hint="eastAsia"/>
                <w:color w:val="000000"/>
                <w:kern w:val="0"/>
                <w:sz w:val="22"/>
                <w:szCs w:val="22"/>
              </w:rPr>
              <w:t>扫描件</w:t>
            </w:r>
            <w:r w:rsidRPr="007423A7">
              <w:rPr>
                <w:rFonts w:ascii="宋体" w:hAnsi="宋体" w:cs="宋体" w:hint="eastAsia"/>
                <w:color w:val="000000"/>
                <w:kern w:val="0"/>
                <w:sz w:val="22"/>
                <w:szCs w:val="22"/>
              </w:rPr>
              <w:t>(</w:t>
            </w:r>
            <w:r w:rsidR="000D00AD">
              <w:rPr>
                <w:rFonts w:ascii="宋体" w:hAnsi="宋体" w:cs="宋体" w:hint="eastAsia"/>
                <w:color w:val="000000"/>
                <w:kern w:val="0"/>
                <w:sz w:val="22"/>
                <w:szCs w:val="22"/>
              </w:rPr>
              <w:t>提供网上</w:t>
            </w:r>
            <w:r w:rsidRPr="007423A7">
              <w:rPr>
                <w:rFonts w:ascii="宋体" w:hAnsi="宋体" w:cs="宋体" w:hint="eastAsia"/>
                <w:color w:val="000000"/>
                <w:kern w:val="0"/>
                <w:sz w:val="22"/>
                <w:szCs w:val="22"/>
              </w:rPr>
              <w:t>查</w:t>
            </w:r>
            <w:r w:rsidR="000D00AD">
              <w:rPr>
                <w:rFonts w:ascii="宋体" w:hAnsi="宋体" w:cs="宋体" w:hint="eastAsia"/>
                <w:color w:val="000000"/>
                <w:kern w:val="0"/>
                <w:sz w:val="22"/>
                <w:szCs w:val="22"/>
              </w:rPr>
              <w:t>询方式</w:t>
            </w:r>
            <w:r w:rsidRPr="007423A7">
              <w:rPr>
                <w:rFonts w:ascii="宋体" w:hAnsi="宋体" w:cs="宋体" w:hint="eastAsia"/>
                <w:color w:val="000000"/>
                <w:kern w:val="0"/>
                <w:sz w:val="22"/>
                <w:szCs w:val="22"/>
              </w:rPr>
              <w:t>）。提供一份合同得1分，,两份合同得2分，三份合同得3分。最高得分3分。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647AE6">
        <w:trPr>
          <w:trHeight w:val="1416"/>
        </w:trPr>
        <w:tc>
          <w:tcPr>
            <w:tcW w:w="308"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5</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综合评价</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35分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根据产品综合性价比给予评分，优（100*0.35)分，良（80*0.35）分，中（60*0.35）分，差（40*0.35）分。(分值为整数，最高为35分，最低为14分，特提醒，如差评请注明理由）。</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647AE6">
        <w:trPr>
          <w:trHeight w:val="600"/>
        </w:trPr>
        <w:tc>
          <w:tcPr>
            <w:tcW w:w="800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总  分</w:t>
            </w:r>
          </w:p>
        </w:tc>
        <w:tc>
          <w:tcPr>
            <w:tcW w:w="780" w:type="dxa"/>
            <w:tcBorders>
              <w:top w:val="nil"/>
              <w:left w:val="nil"/>
              <w:bottom w:val="single" w:sz="8"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851" w:type="dxa"/>
            <w:tcBorders>
              <w:top w:val="nil"/>
              <w:left w:val="nil"/>
              <w:bottom w:val="single" w:sz="8"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8"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647AE6">
        <w:trPr>
          <w:trHeight w:val="600"/>
        </w:trPr>
        <w:tc>
          <w:tcPr>
            <w:tcW w:w="8009" w:type="dxa"/>
            <w:gridSpan w:val="5"/>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b/>
                <w:bCs/>
                <w:kern w:val="0"/>
                <w:sz w:val="28"/>
                <w:szCs w:val="28"/>
              </w:rPr>
            </w:pPr>
            <w:r w:rsidRPr="007423A7">
              <w:rPr>
                <w:rFonts w:ascii="宋体" w:hAnsi="宋体" w:cs="宋体" w:hint="eastAsia"/>
                <w:b/>
                <w:bCs/>
                <w:kern w:val="0"/>
                <w:sz w:val="28"/>
                <w:szCs w:val="28"/>
              </w:rPr>
              <w:t>评委签字：</w:t>
            </w:r>
          </w:p>
        </w:tc>
        <w:tc>
          <w:tcPr>
            <w:tcW w:w="780"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b/>
                <w:bCs/>
                <w:kern w:val="0"/>
                <w:sz w:val="28"/>
                <w:szCs w:val="28"/>
              </w:rPr>
            </w:pPr>
          </w:p>
        </w:tc>
        <w:tc>
          <w:tcPr>
            <w:tcW w:w="851"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p>
        </w:tc>
        <w:tc>
          <w:tcPr>
            <w:tcW w:w="709"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p>
        </w:tc>
      </w:tr>
    </w:tbl>
    <w:p w:rsidR="00010374" w:rsidRPr="009830C3" w:rsidRDefault="00C54939" w:rsidP="00C54939">
      <w:pPr>
        <w:spacing w:line="560" w:lineRule="exact"/>
        <w:ind w:leftChars="-350" w:left="-735"/>
        <w:rPr>
          <w:rFonts w:ascii="黑体" w:eastAsia="黑体" w:hAnsi="黑体"/>
          <w:color w:val="000000"/>
          <w:sz w:val="32"/>
          <w:szCs w:val="32"/>
        </w:rPr>
      </w:pPr>
      <w:r>
        <w:rPr>
          <w:rFonts w:ascii="黑体" w:eastAsia="黑体" w:hAnsi="黑体" w:hint="eastAsia"/>
          <w:b/>
          <w:bCs/>
          <w:sz w:val="32"/>
          <w:szCs w:val="32"/>
        </w:rPr>
        <w:t xml:space="preserve">     </w:t>
      </w:r>
      <w:r w:rsidR="00A752E9">
        <w:rPr>
          <w:rFonts w:ascii="黑体" w:eastAsia="黑体" w:hAnsi="黑体" w:hint="eastAsia"/>
          <w:b/>
          <w:bCs/>
          <w:sz w:val="32"/>
          <w:szCs w:val="32"/>
        </w:rPr>
        <w:t>六</w:t>
      </w:r>
      <w:r w:rsidR="00010374" w:rsidRPr="009830C3">
        <w:rPr>
          <w:rFonts w:ascii="黑体" w:eastAsia="黑体" w:hAnsi="黑体"/>
          <w:bCs/>
          <w:sz w:val="32"/>
          <w:szCs w:val="32"/>
        </w:rPr>
        <w:t>、</w:t>
      </w:r>
      <w:r w:rsidR="00010374">
        <w:rPr>
          <w:rFonts w:ascii="黑体" w:eastAsia="黑体" w:hAnsi="黑体" w:hint="eastAsia"/>
          <w:color w:val="000000"/>
          <w:sz w:val="32"/>
          <w:szCs w:val="32"/>
        </w:rPr>
        <w:t>支付方式</w:t>
      </w:r>
    </w:p>
    <w:p w:rsidR="00A752E9" w:rsidRDefault="00010374" w:rsidP="00A752E9">
      <w:pPr>
        <w:spacing w:line="560" w:lineRule="exact"/>
        <w:ind w:leftChars="100" w:left="210" w:firstLineChars="250" w:firstLine="800"/>
        <w:rPr>
          <w:rFonts w:ascii="仿宋_GB2312" w:eastAsia="仿宋_GB2312" w:hAnsi="黑体"/>
          <w:bCs/>
          <w:sz w:val="32"/>
          <w:szCs w:val="32"/>
        </w:rPr>
      </w:pPr>
      <w:r w:rsidRPr="009830C3">
        <w:rPr>
          <w:rFonts w:ascii="仿宋_GB2312" w:eastAsia="仿宋_GB2312" w:hAnsi="仿宋" w:hint="eastAsia"/>
          <w:color w:val="000000"/>
          <w:sz w:val="32"/>
          <w:szCs w:val="32"/>
        </w:rPr>
        <w:t>安装调试验收合格</w:t>
      </w:r>
      <w:r w:rsidR="00574EA2">
        <w:rPr>
          <w:rFonts w:ascii="仿宋_GB2312" w:eastAsia="仿宋_GB2312" w:hAnsi="仿宋" w:hint="eastAsia"/>
          <w:color w:val="000000"/>
          <w:sz w:val="32"/>
          <w:szCs w:val="32"/>
        </w:rPr>
        <w:t>入库</w:t>
      </w:r>
      <w:r w:rsidRPr="009830C3">
        <w:rPr>
          <w:rFonts w:ascii="仿宋_GB2312" w:eastAsia="仿宋_GB2312" w:hAnsi="仿宋" w:hint="eastAsia"/>
          <w:color w:val="000000"/>
          <w:sz w:val="32"/>
          <w:szCs w:val="32"/>
        </w:rPr>
        <w:t>后支付合同总金额的</w:t>
      </w:r>
      <w:r w:rsidR="00FB7647">
        <w:rPr>
          <w:rFonts w:ascii="仿宋_GB2312" w:eastAsia="仿宋_GB2312" w:hAnsi="仿宋" w:hint="eastAsia"/>
          <w:color w:val="000000"/>
          <w:sz w:val="32"/>
          <w:szCs w:val="32"/>
        </w:rPr>
        <w:t>3</w:t>
      </w:r>
      <w:r w:rsidRPr="009830C3">
        <w:rPr>
          <w:rFonts w:ascii="仿宋_GB2312" w:eastAsia="仿宋_GB2312" w:hAnsi="仿宋" w:hint="eastAsia"/>
          <w:color w:val="000000"/>
          <w:sz w:val="32"/>
          <w:szCs w:val="32"/>
        </w:rPr>
        <w:t>0%,</w:t>
      </w:r>
      <w:r>
        <w:rPr>
          <w:rFonts w:ascii="仿宋_GB2312" w:eastAsia="仿宋_GB2312" w:hAnsi="仿宋" w:hint="eastAsia"/>
          <w:color w:val="000000"/>
          <w:sz w:val="32"/>
          <w:szCs w:val="32"/>
        </w:rPr>
        <w:t>正常运行</w:t>
      </w:r>
      <w:r w:rsidR="007C0651">
        <w:rPr>
          <w:rFonts w:ascii="仿宋_GB2312" w:eastAsia="仿宋_GB2312" w:hAnsi="仿宋" w:hint="eastAsia"/>
          <w:color w:val="000000"/>
          <w:sz w:val="32"/>
          <w:szCs w:val="32"/>
        </w:rPr>
        <w:t>六</w:t>
      </w:r>
      <w:r>
        <w:rPr>
          <w:rFonts w:ascii="仿宋_GB2312" w:eastAsia="仿宋_GB2312" w:hAnsi="仿宋" w:hint="eastAsia"/>
          <w:color w:val="000000"/>
          <w:sz w:val="32"/>
          <w:szCs w:val="32"/>
        </w:rPr>
        <w:t>个月</w:t>
      </w:r>
      <w:r w:rsidRPr="009830C3">
        <w:rPr>
          <w:rFonts w:ascii="仿宋_GB2312" w:eastAsia="仿宋_GB2312" w:hAnsi="仿宋" w:hint="eastAsia"/>
          <w:color w:val="000000"/>
          <w:sz w:val="32"/>
          <w:szCs w:val="32"/>
        </w:rPr>
        <w:t>后支付合同总金额的</w:t>
      </w:r>
      <w:r w:rsidR="00FB7647">
        <w:rPr>
          <w:rFonts w:ascii="仿宋_GB2312" w:eastAsia="仿宋_GB2312" w:hAnsi="仿宋" w:hint="eastAsia"/>
          <w:color w:val="000000"/>
          <w:sz w:val="32"/>
          <w:szCs w:val="32"/>
        </w:rPr>
        <w:t>6</w:t>
      </w:r>
      <w:r>
        <w:rPr>
          <w:rFonts w:ascii="仿宋_GB2312" w:eastAsia="仿宋_GB2312" w:hAnsi="仿宋" w:hint="eastAsia"/>
          <w:color w:val="000000"/>
          <w:sz w:val="32"/>
          <w:szCs w:val="32"/>
        </w:rPr>
        <w:t>0</w:t>
      </w:r>
      <w:r w:rsidRPr="009830C3">
        <w:rPr>
          <w:rFonts w:ascii="仿宋_GB2312" w:eastAsia="仿宋_GB2312" w:hAnsi="仿宋" w:hint="eastAsia"/>
          <w:color w:val="000000"/>
          <w:sz w:val="32"/>
          <w:szCs w:val="32"/>
        </w:rPr>
        <w:t>%</w:t>
      </w:r>
      <w:r>
        <w:rPr>
          <w:rFonts w:ascii="仿宋_GB2312" w:eastAsia="仿宋_GB2312" w:hAnsi="仿宋" w:hint="eastAsia"/>
          <w:color w:val="000000"/>
          <w:sz w:val="32"/>
          <w:szCs w:val="32"/>
        </w:rPr>
        <w:t>，一年</w:t>
      </w:r>
      <w:r w:rsidRPr="009830C3">
        <w:rPr>
          <w:rFonts w:ascii="仿宋_GB2312" w:eastAsia="仿宋_GB2312" w:hAnsi="仿宋" w:hint="eastAsia"/>
          <w:color w:val="000000"/>
          <w:sz w:val="32"/>
          <w:szCs w:val="32"/>
        </w:rPr>
        <w:t>期满后支付合同余款</w:t>
      </w:r>
      <w:r w:rsidRPr="003E6CE8">
        <w:rPr>
          <w:rFonts w:ascii="仿宋_GB2312" w:eastAsia="仿宋_GB2312" w:hAnsi="黑体" w:hint="eastAsia"/>
          <w:bCs/>
          <w:sz w:val="32"/>
          <w:szCs w:val="32"/>
        </w:rPr>
        <w:t>。</w:t>
      </w:r>
    </w:p>
    <w:p w:rsidR="00A752E9" w:rsidRDefault="00A752E9" w:rsidP="00A752E9">
      <w:pPr>
        <w:spacing w:line="560" w:lineRule="exact"/>
        <w:ind w:leftChars="100" w:left="210" w:firstLineChars="250" w:firstLine="800"/>
        <w:rPr>
          <w:rFonts w:ascii="仿宋_GB2312" w:eastAsia="仿宋_GB2312" w:hAnsi="黑体"/>
          <w:bCs/>
          <w:sz w:val="32"/>
          <w:szCs w:val="32"/>
        </w:rPr>
      </w:pPr>
    </w:p>
    <w:p w:rsidR="00A9044D" w:rsidRPr="00AA7E04" w:rsidRDefault="00A752E9" w:rsidP="00AA7E04">
      <w:pPr>
        <w:widowControl/>
        <w:jc w:val="center"/>
        <w:rPr>
          <w:rFonts w:ascii="方正小标宋简体" w:eastAsia="方正小标宋简体" w:hAnsi="黑体"/>
          <w:b/>
          <w:sz w:val="44"/>
          <w:szCs w:val="44"/>
        </w:rPr>
      </w:pPr>
      <w:r w:rsidRPr="00F14B2A">
        <w:rPr>
          <w:rFonts w:ascii="方正小标宋简体" w:eastAsia="方正小标宋简体" w:hAnsi="黑体" w:hint="eastAsia"/>
          <w:b/>
          <w:sz w:val="44"/>
          <w:szCs w:val="44"/>
        </w:rPr>
        <w:t>第</w:t>
      </w:r>
      <w:r>
        <w:rPr>
          <w:rFonts w:ascii="方正小标宋简体" w:eastAsia="方正小标宋简体" w:hAnsi="黑体" w:hint="eastAsia"/>
          <w:b/>
          <w:sz w:val="44"/>
          <w:szCs w:val="44"/>
        </w:rPr>
        <w:t>四</w:t>
      </w:r>
      <w:r w:rsidRPr="00F14B2A">
        <w:rPr>
          <w:rFonts w:ascii="方正小标宋简体" w:eastAsia="方正小标宋简体" w:hAnsi="黑体" w:hint="eastAsia"/>
          <w:b/>
          <w:sz w:val="44"/>
          <w:szCs w:val="44"/>
        </w:rPr>
        <w:t xml:space="preserve">章  </w:t>
      </w:r>
      <w:r>
        <w:rPr>
          <w:rFonts w:ascii="方正小标宋简体" w:eastAsia="方正小标宋简体" w:hAnsi="黑体" w:hint="eastAsia"/>
          <w:b/>
          <w:sz w:val="44"/>
          <w:szCs w:val="44"/>
        </w:rPr>
        <w:t>招标设备功能配置及参数</w:t>
      </w:r>
      <w:r w:rsidRPr="00F14B2A">
        <w:rPr>
          <w:rFonts w:ascii="方正小标宋简体" w:eastAsia="方正小标宋简体" w:hAnsi="黑体" w:hint="eastAsia"/>
          <w:b/>
          <w:sz w:val="44"/>
          <w:szCs w:val="44"/>
        </w:rPr>
        <w:t>要求</w:t>
      </w:r>
    </w:p>
    <w:p w:rsidR="00DA5F82" w:rsidRPr="0092738D" w:rsidRDefault="002A5132" w:rsidP="0092738D">
      <w:pPr>
        <w:jc w:val="center"/>
        <w:rPr>
          <w:rFonts w:ascii="宋体" w:hAnsi="宋体"/>
          <w:bCs/>
          <w:sz w:val="28"/>
          <w:szCs w:val="21"/>
        </w:rPr>
      </w:pPr>
      <w:r>
        <w:rPr>
          <w:rFonts w:ascii="宋体" w:hAnsi="宋体" w:cs="宋体" w:hint="eastAsia"/>
          <w:b/>
          <w:bCs/>
          <w:kern w:val="0"/>
          <w:sz w:val="36"/>
          <w:szCs w:val="36"/>
        </w:rPr>
        <w:t>双摇病床46</w:t>
      </w:r>
      <w:r w:rsidR="00FC3547" w:rsidRPr="00AA7E04">
        <w:rPr>
          <w:rFonts w:ascii="宋体" w:hAnsi="宋体" w:hint="eastAsia"/>
          <w:bCs/>
          <w:sz w:val="28"/>
          <w:szCs w:val="21"/>
        </w:rPr>
        <w:t>套</w:t>
      </w:r>
      <w:r w:rsidR="00A9044D" w:rsidRPr="00AA7E04">
        <w:rPr>
          <w:rFonts w:ascii="宋体" w:hAnsi="宋体" w:hint="eastAsia"/>
          <w:bCs/>
          <w:sz w:val="28"/>
          <w:szCs w:val="21"/>
        </w:rPr>
        <w:t>，预算价</w:t>
      </w:r>
      <w:r>
        <w:rPr>
          <w:rFonts w:ascii="宋体" w:hAnsi="宋体" w:hint="eastAsia"/>
          <w:bCs/>
          <w:sz w:val="28"/>
          <w:szCs w:val="21"/>
        </w:rPr>
        <w:t>11.5</w:t>
      </w:r>
      <w:r w:rsidR="00A9044D" w:rsidRPr="00AA7E04">
        <w:rPr>
          <w:rFonts w:ascii="宋体" w:hAnsi="宋体" w:hint="eastAsia"/>
          <w:bCs/>
          <w:sz w:val="28"/>
          <w:szCs w:val="21"/>
        </w:rPr>
        <w:t>万元。招标项目编号</w:t>
      </w:r>
      <w:r w:rsidR="00D762C2">
        <w:rPr>
          <w:rFonts w:ascii="宋体" w:hAnsi="宋体" w:cs="宋体" w:hint="eastAsia"/>
          <w:color w:val="333333"/>
          <w:kern w:val="0"/>
          <w:sz w:val="28"/>
          <w:szCs w:val="28"/>
          <w:bdr w:val="none" w:sz="0" w:space="0" w:color="auto" w:frame="1"/>
        </w:rPr>
        <w:t>ZYYZBZW2022-4</w:t>
      </w:r>
      <w:r w:rsidR="00A9044D" w:rsidRPr="00AA7E04">
        <w:rPr>
          <w:rFonts w:ascii="宋体" w:hAnsi="宋体" w:hint="eastAsia"/>
          <w:bCs/>
          <w:sz w:val="28"/>
          <w:szCs w:val="21"/>
        </w:rPr>
        <w:t>。</w:t>
      </w:r>
      <w:r w:rsidR="0092738D">
        <w:rPr>
          <w:rFonts w:ascii="宋体" w:hAnsi="宋体" w:hint="eastAsia"/>
          <w:bCs/>
          <w:sz w:val="28"/>
          <w:szCs w:val="21"/>
        </w:rPr>
        <w:t xml:space="preserve">    </w:t>
      </w:r>
      <w:r w:rsidR="00DA5F82" w:rsidRPr="00664407">
        <w:rPr>
          <w:rFonts w:ascii="黑体" w:eastAsia="黑体" w:hAnsi="宋体" w:cs="宋体-18030" w:hint="eastAsia"/>
          <w:sz w:val="28"/>
          <w:szCs w:val="28"/>
        </w:rPr>
        <w:lastRenderedPageBreak/>
        <w:t>双摇病床参数及功能配置</w:t>
      </w:r>
    </w:p>
    <w:p w:rsidR="00DA5F82" w:rsidRDefault="00DA5F82" w:rsidP="00DA5F82">
      <w:pPr>
        <w:spacing w:line="360" w:lineRule="auto"/>
        <w:rPr>
          <w:rFonts w:ascii="宋体" w:hAnsi="宋体" w:cs="宋体-18030"/>
          <w:bCs/>
          <w:sz w:val="24"/>
        </w:rPr>
      </w:pPr>
      <w:r>
        <w:rPr>
          <w:rFonts w:ascii="宋体" w:hAnsi="宋体" w:cs="宋体-18030" w:hint="eastAsia"/>
          <w:bCs/>
          <w:sz w:val="24"/>
        </w:rPr>
        <w:t>一、 规格：长2160*宽980*高500mm</w:t>
      </w:r>
      <w:r w:rsidR="00647AE6">
        <w:rPr>
          <w:rFonts w:ascii="宋体" w:hAnsi="宋体" w:cs="宋体-18030" w:hint="eastAsia"/>
          <w:bCs/>
          <w:sz w:val="24"/>
        </w:rPr>
        <w:t>,46张。</w:t>
      </w:r>
    </w:p>
    <w:p w:rsidR="00DA5F82" w:rsidRDefault="00DA5F82" w:rsidP="00DA5F82">
      <w:pPr>
        <w:spacing w:line="360" w:lineRule="auto"/>
        <w:rPr>
          <w:rFonts w:ascii="宋体" w:hAnsi="宋体" w:cs="宋体-18030"/>
          <w:bCs/>
          <w:sz w:val="24"/>
        </w:rPr>
      </w:pPr>
      <w:r>
        <w:rPr>
          <w:rFonts w:ascii="宋体" w:hAnsi="宋体" w:cs="宋体-18030" w:hint="eastAsia"/>
          <w:bCs/>
          <w:sz w:val="24"/>
        </w:rPr>
        <w:t>二、 材料</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1、 床架材质及厚度：全部采用优质碳钢型材，床架方管规格30*70*1.5mm，床脚方管为40*40*1.5mm；（为提高床框等矩管切割精度，必须提供大型激光相贯线切割机采购发票）</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2、 床头尾采用ABS工程材料一次成型，环抱式设计，浅蓝色贴纸，美观大方；（为防止ABS采用回料，必须提供ABS新料SGS检验报告</w:t>
      </w:r>
      <w:r>
        <w:rPr>
          <w:rFonts w:ascii="宋体" w:hAnsi="宋体" w:hint="eastAsia"/>
          <w:bCs/>
          <w:sz w:val="24"/>
        </w:rPr>
        <w:t>，盖投标单位公章</w:t>
      </w:r>
      <w:r>
        <w:rPr>
          <w:rFonts w:ascii="宋体" w:hAnsi="宋体" w:cs="宋体-18030" w:hint="eastAsia"/>
          <w:bCs/>
          <w:sz w:val="24"/>
        </w:rPr>
        <w:t>）</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 xml:space="preserve">3、 </w:t>
      </w:r>
      <w:r>
        <w:rPr>
          <w:rFonts w:ascii="宋体" w:hAnsi="宋体" w:hint="eastAsia"/>
          <w:bCs/>
          <w:sz w:val="24"/>
        </w:rPr>
        <w:t>床面：A3钢“ST14”延伸材一次模压冲孔床面；采用≥3000kn龙门油压机冲压成型，床面拉伸厚度要达到35mm，床面宽度840mm，厚度：1.2mm，床板分为四块，四块具体尺寸：675/215/350/538mm；床面上有弧形格挡防止床垫滑动，床面两侧成弧形上翘，在病人下床后，床垫能自然腾起，增强通风透气功能，防止床垫潮湿；床面上下有加强筋，在病员上床、翻身及床面升降过程中床面无响声，坚固牢固；（提供≥3000kn龙门油压机采购发票）</w:t>
      </w:r>
      <w:r>
        <w:rPr>
          <w:rFonts w:ascii="宋体" w:hAnsi="宋体" w:cs="宋体-18030" w:hint="eastAsia"/>
          <w:bCs/>
          <w:sz w:val="24"/>
        </w:rPr>
        <w:t>；</w:t>
      </w:r>
    </w:p>
    <w:p w:rsidR="00DA5F82" w:rsidRDefault="00DA5F82" w:rsidP="00DA5F82">
      <w:pPr>
        <w:spacing w:line="360" w:lineRule="auto"/>
        <w:ind w:leftChars="57" w:left="720" w:hangingChars="250" w:hanging="600"/>
        <w:rPr>
          <w:rFonts w:ascii="宋体" w:hAnsi="宋体" w:cs="宋体-18030"/>
          <w:bCs/>
          <w:sz w:val="24"/>
        </w:rPr>
      </w:pPr>
      <w:r>
        <w:rPr>
          <w:rFonts w:ascii="宋体" w:hAnsi="宋体" w:cs="宋体-18030" w:hint="eastAsia"/>
          <w:bCs/>
          <w:sz w:val="24"/>
        </w:rPr>
        <w:t>4、 脚轮：采用带盒双轴承设计，为Φ125聚胺脂万向轮,使用灵活无噪音稳定性更好，全带刹车；</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5、 摇把采用ABS工程材料一次成型，固定式设计。</w:t>
      </w:r>
    </w:p>
    <w:p w:rsidR="00DA5F82" w:rsidRDefault="00DA5F82" w:rsidP="00DA5F82">
      <w:pPr>
        <w:spacing w:line="360" w:lineRule="auto"/>
        <w:outlineLvl w:val="0"/>
        <w:rPr>
          <w:rFonts w:ascii="宋体" w:hAnsi="宋体" w:cs="宋体-18030"/>
          <w:bCs/>
          <w:sz w:val="24"/>
        </w:rPr>
      </w:pPr>
      <w:r>
        <w:rPr>
          <w:rFonts w:ascii="宋体" w:hAnsi="宋体" w:cs="宋体-18030" w:hint="eastAsia"/>
          <w:bCs/>
          <w:sz w:val="24"/>
        </w:rPr>
        <w:t>三、 功能配置</w:t>
      </w:r>
      <w:r w:rsidR="0092738D">
        <w:rPr>
          <w:rFonts w:ascii="宋体" w:hAnsi="宋体" w:cs="宋体-18030" w:hint="eastAsia"/>
          <w:bCs/>
          <w:sz w:val="24"/>
        </w:rPr>
        <w:t>要求</w:t>
      </w:r>
    </w:p>
    <w:p w:rsidR="00DA5F82" w:rsidRDefault="00DA5F82" w:rsidP="00DA5F82">
      <w:pPr>
        <w:spacing w:line="360" w:lineRule="auto"/>
        <w:ind w:leftChars="56" w:left="591" w:hangingChars="197" w:hanging="473"/>
        <w:outlineLvl w:val="0"/>
        <w:rPr>
          <w:rFonts w:ascii="宋体" w:hAnsi="宋体" w:cs="宋体-18030"/>
          <w:bCs/>
          <w:sz w:val="24"/>
        </w:rPr>
      </w:pPr>
      <w:r>
        <w:rPr>
          <w:rFonts w:ascii="宋体" w:hAnsi="宋体" w:cs="宋体-18030" w:hint="eastAsia"/>
          <w:bCs/>
          <w:sz w:val="24"/>
        </w:rPr>
        <w:t>1、 手动两摇，背部0--75度,腿部0--45度；</w:t>
      </w:r>
    </w:p>
    <w:p w:rsidR="00DA5F82" w:rsidRDefault="00DA5F82" w:rsidP="00DA5F82">
      <w:pPr>
        <w:spacing w:line="360" w:lineRule="auto"/>
        <w:ind w:leftChars="50" w:left="573" w:hangingChars="195" w:hanging="468"/>
        <w:rPr>
          <w:rFonts w:ascii="宋体" w:hAnsi="宋体" w:cs="宋体-18030"/>
          <w:bCs/>
          <w:sz w:val="24"/>
        </w:rPr>
      </w:pPr>
      <w:r>
        <w:rPr>
          <w:rFonts w:ascii="宋体" w:hAnsi="宋体" w:cs="宋体-18030" w:hint="eastAsia"/>
          <w:bCs/>
          <w:sz w:val="24"/>
        </w:rPr>
        <w:t>2、 丝杆具有过盈保护功能</w:t>
      </w:r>
      <w:r>
        <w:rPr>
          <w:rFonts w:ascii="宋体" w:hAnsi="宋体" w:cs="宋体-18030" w:hint="eastAsia"/>
          <w:sz w:val="24"/>
        </w:rPr>
        <w:t>，内有适量黄油，</w:t>
      </w:r>
      <w:r>
        <w:rPr>
          <w:rFonts w:ascii="宋体" w:hAnsi="宋体" w:cs="宋体-18030" w:hint="eastAsia"/>
          <w:bCs/>
          <w:sz w:val="24"/>
        </w:rPr>
        <w:t>当背部或腿部上升(下降)至极限位置时,继续摇手柄,背部或腿部不动作；</w:t>
      </w:r>
      <w:r>
        <w:rPr>
          <w:rFonts w:ascii="宋体" w:hAnsi="宋体" w:cs="宋体-18030" w:hint="eastAsia"/>
          <w:sz w:val="24"/>
        </w:rPr>
        <w:t>并且需要封闭处理，无灰尘进入；是国内最轻盈的丝杆之一；</w:t>
      </w:r>
    </w:p>
    <w:p w:rsidR="00DA5F82" w:rsidRDefault="00DA5F82" w:rsidP="00DA5F82">
      <w:pPr>
        <w:spacing w:line="360" w:lineRule="auto"/>
        <w:ind w:leftChars="59" w:left="592" w:hangingChars="195" w:hanging="468"/>
        <w:rPr>
          <w:rFonts w:ascii="宋体" w:hAnsi="宋体" w:cs="宋体-18030"/>
          <w:bCs/>
          <w:sz w:val="24"/>
        </w:rPr>
      </w:pPr>
      <w:r>
        <w:rPr>
          <w:rFonts w:ascii="宋体" w:hAnsi="宋体" w:cs="宋体-18030" w:hint="eastAsia"/>
          <w:bCs/>
          <w:sz w:val="24"/>
        </w:rPr>
        <w:t>3、</w:t>
      </w:r>
      <w:r>
        <w:rPr>
          <w:rFonts w:ascii="宋体" w:hAnsi="宋体" w:cs="宋体-18030" w:hint="eastAsia"/>
          <w:sz w:val="24"/>
        </w:rPr>
        <w:t>护栏：六档铝合金长护栏，护栏上横杆为标准铝合金型材制造，壁厚为1.7mm，中间竖杆由6支≥1mm厚无缝304不锈钢鼓型管支柱组成,下座隐藏倒置结构，上下支架全套铁件模具化，改变常规的塑料件，将损坏频率降到最底限度，要带有人性化的防夹手功能，并带有锁件且贴有警示标志；</w:t>
      </w:r>
      <w:r>
        <w:rPr>
          <w:rFonts w:ascii="宋体" w:hAnsi="宋体" w:cs="宋体-18030" w:hint="eastAsia"/>
          <w:b/>
          <w:bCs/>
          <w:sz w:val="24"/>
        </w:rPr>
        <w:t>提供铝合金级不锈钢材质检测报告</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 xml:space="preserve">4、 </w:t>
      </w:r>
      <w:r>
        <w:rPr>
          <w:rFonts w:ascii="宋体" w:hAnsi="宋体" w:cs="宋体-18030" w:hint="eastAsia"/>
          <w:sz w:val="24"/>
        </w:rPr>
        <w:t>餐桌：采用翻板式餐桌，ABS餐桌面，餐桌架用</w:t>
      </w:r>
      <w:r>
        <w:rPr>
          <w:rFonts w:ascii="宋体" w:hAnsi="宋体" w:cs="宋体" w:hint="eastAsia"/>
          <w:sz w:val="24"/>
        </w:rPr>
        <w:t>Φ</w:t>
      </w:r>
      <w:r>
        <w:rPr>
          <w:rFonts w:ascii="宋体" w:hAnsi="宋体" w:cs="宋体-18030" w:hint="eastAsia"/>
          <w:sz w:val="24"/>
        </w:rPr>
        <w:t>19*2.0mm优质碳钢扁管做支架，易清洗，耐磨损；配气压装置，起到缓冲作用，防止餐桌放下时撞击床框太</w:t>
      </w:r>
      <w:r>
        <w:rPr>
          <w:rFonts w:ascii="宋体" w:hAnsi="宋体" w:cs="宋体-18030" w:hint="eastAsia"/>
          <w:sz w:val="24"/>
        </w:rPr>
        <w:lastRenderedPageBreak/>
        <w:t>猛烈而造成损伤，并且陪护人员坐在床边上不搁腿，方便医护人员对病人进行护理；</w:t>
      </w:r>
    </w:p>
    <w:p w:rsidR="00DA5F82" w:rsidRDefault="00DA5F82" w:rsidP="00DA5F82">
      <w:pPr>
        <w:spacing w:line="360" w:lineRule="auto"/>
        <w:ind w:leftChars="59" w:left="234" w:hangingChars="46" w:hanging="110"/>
        <w:rPr>
          <w:rFonts w:ascii="宋体" w:hAnsi="宋体" w:cs="宋体-18030"/>
          <w:bCs/>
          <w:sz w:val="24"/>
        </w:rPr>
      </w:pPr>
      <w:r>
        <w:rPr>
          <w:rFonts w:ascii="宋体" w:hAnsi="宋体" w:cs="宋体-18030" w:hint="eastAsia"/>
          <w:bCs/>
          <w:sz w:val="24"/>
        </w:rPr>
        <w:t>5、 床头尾可轻松装卸,并具有锁定装置，床尾外侧可配备透明塑料床头牌；</w:t>
      </w:r>
    </w:p>
    <w:p w:rsidR="00DA5F82" w:rsidRDefault="00DA5F82" w:rsidP="00DA5F82">
      <w:pPr>
        <w:spacing w:line="360" w:lineRule="auto"/>
        <w:ind w:leftChars="59" w:left="592" w:hangingChars="195" w:hanging="468"/>
        <w:rPr>
          <w:rFonts w:ascii="宋体" w:hAnsi="宋体" w:cs="宋体-18030"/>
          <w:bCs/>
          <w:sz w:val="24"/>
        </w:rPr>
      </w:pPr>
      <w:r>
        <w:rPr>
          <w:rFonts w:ascii="宋体" w:hAnsi="宋体" w:cs="宋体-18030" w:hint="eastAsia"/>
          <w:bCs/>
          <w:sz w:val="24"/>
        </w:rPr>
        <w:t xml:space="preserve">6、 </w:t>
      </w:r>
      <w:r>
        <w:rPr>
          <w:rFonts w:ascii="宋体" w:hAnsi="宋体" w:cs="宋体-18030" w:hint="eastAsia"/>
          <w:sz w:val="24"/>
        </w:rPr>
        <w:t>床下配有放物架，尺寸为：800*350mm，鞋架主材为Φ19*1.5mm ，中间圆管尺寸为：Φ13*1.0mm；</w:t>
      </w:r>
    </w:p>
    <w:p w:rsidR="00DA5F82" w:rsidRDefault="00DA5F82" w:rsidP="00DA5F82">
      <w:pPr>
        <w:spacing w:line="360" w:lineRule="auto"/>
        <w:ind w:firstLineChars="50" w:firstLine="120"/>
        <w:rPr>
          <w:rFonts w:ascii="宋体" w:hAnsi="宋体" w:cs="宋体-18030"/>
          <w:bCs/>
          <w:sz w:val="24"/>
        </w:rPr>
      </w:pPr>
      <w:r>
        <w:rPr>
          <w:rFonts w:ascii="宋体" w:hAnsi="宋体" w:cs="宋体-18030" w:hint="eastAsia"/>
          <w:bCs/>
          <w:sz w:val="24"/>
        </w:rPr>
        <w:t>7、 床头尾配备4只输液架插孔，床身两侧各配2只引流钩；</w:t>
      </w:r>
    </w:p>
    <w:p w:rsidR="00DA5F82" w:rsidRDefault="00DA5F82" w:rsidP="00DA5F82">
      <w:pPr>
        <w:spacing w:line="360" w:lineRule="auto"/>
        <w:ind w:firstLineChars="50" w:firstLine="120"/>
        <w:rPr>
          <w:rFonts w:ascii="宋体" w:hAnsi="宋体"/>
          <w:bCs/>
          <w:sz w:val="24"/>
        </w:rPr>
      </w:pPr>
      <w:r>
        <w:rPr>
          <w:rFonts w:ascii="宋体" w:hAnsi="宋体" w:hint="eastAsia"/>
          <w:bCs/>
          <w:sz w:val="24"/>
        </w:rPr>
        <w:t>8、 碳钢表面处理:静电喷涂,喷涂前经除油、酸洗、中和、水洗、表调、磷化和钝化处理，涂层表面亮丽光洁，喷塑色彩与病房整体协调（提供制造厂家喷涂流水线及电泳涂装设备现场照片）。</w:t>
      </w:r>
    </w:p>
    <w:p w:rsidR="00DA5F82" w:rsidRDefault="00DA5F82" w:rsidP="00DA5F82">
      <w:pPr>
        <w:spacing w:line="360" w:lineRule="auto"/>
        <w:ind w:leftChars="57" w:left="600" w:hangingChars="200" w:hanging="480"/>
        <w:rPr>
          <w:rFonts w:ascii="宋体" w:hAnsi="宋体"/>
          <w:bCs/>
          <w:sz w:val="24"/>
        </w:rPr>
      </w:pPr>
      <w:r>
        <w:rPr>
          <w:rFonts w:ascii="宋体" w:hAnsi="宋体" w:hint="eastAsia"/>
          <w:bCs/>
          <w:sz w:val="24"/>
        </w:rPr>
        <w:t>9、喷涂粉末为抗菌材料（提供制造厂家SGS抗菌涂料检测报告复印件）。</w:t>
      </w:r>
    </w:p>
    <w:p w:rsidR="00DA5F82" w:rsidRDefault="00DA5F82" w:rsidP="00DA5F82">
      <w:pPr>
        <w:spacing w:line="360" w:lineRule="auto"/>
        <w:ind w:leftChars="57" w:left="600" w:hangingChars="200" w:hanging="480"/>
        <w:rPr>
          <w:rFonts w:ascii="宋体" w:hAnsi="宋体"/>
          <w:bCs/>
          <w:sz w:val="24"/>
        </w:rPr>
      </w:pPr>
      <w:r>
        <w:rPr>
          <w:rFonts w:ascii="宋体" w:hAnsi="宋体" w:hint="eastAsia"/>
          <w:bCs/>
          <w:sz w:val="24"/>
        </w:rPr>
        <w:t>10、提供焊接机器人产品合同跟照片复印件加盖公司公章（不少于2台）</w:t>
      </w:r>
    </w:p>
    <w:p w:rsidR="00DA5F82" w:rsidRDefault="00DA5F82" w:rsidP="00DA5F82">
      <w:pPr>
        <w:spacing w:line="360" w:lineRule="auto"/>
        <w:ind w:leftChars="57" w:left="600" w:hangingChars="200" w:hanging="480"/>
        <w:rPr>
          <w:rFonts w:ascii="宋体" w:hAnsi="宋体"/>
          <w:bCs/>
          <w:sz w:val="24"/>
        </w:rPr>
      </w:pPr>
      <w:r>
        <w:rPr>
          <w:rFonts w:ascii="宋体" w:hAnsi="宋体" w:hint="eastAsia"/>
          <w:bCs/>
          <w:sz w:val="24"/>
        </w:rPr>
        <w:t>11、床体产品检测或检验标准按照省级检测机构出具的手摇式病床第三方检测报告提供复印件加盖公司公章，产品通过ISO9001，ISO13485质量认证提供复印件加盖公司公章。</w:t>
      </w:r>
    </w:p>
    <w:p w:rsidR="00DA5F82" w:rsidRDefault="00DA5F82" w:rsidP="00DA5F82">
      <w:pPr>
        <w:spacing w:line="360" w:lineRule="auto"/>
        <w:ind w:leftChars="57" w:left="600" w:hangingChars="200" w:hanging="480"/>
        <w:rPr>
          <w:rFonts w:ascii="宋体" w:hAnsi="宋体"/>
          <w:bCs/>
          <w:sz w:val="24"/>
        </w:rPr>
      </w:pPr>
      <w:r>
        <w:rPr>
          <w:rFonts w:ascii="宋体" w:hAnsi="宋体" w:hint="eastAsia"/>
          <w:bCs/>
          <w:sz w:val="24"/>
        </w:rPr>
        <w:t>12、产品通过ISO14001，ISO45001质量认证提供复印件加盖公司公章。</w:t>
      </w:r>
    </w:p>
    <w:p w:rsidR="00DA5F82" w:rsidRDefault="00DA5F82" w:rsidP="00DA5F82">
      <w:pPr>
        <w:spacing w:line="360" w:lineRule="auto"/>
        <w:ind w:leftChars="57" w:left="600" w:hangingChars="200" w:hanging="480"/>
        <w:rPr>
          <w:rFonts w:ascii="宋体" w:hAnsi="宋体"/>
          <w:bCs/>
          <w:sz w:val="24"/>
        </w:rPr>
      </w:pPr>
      <w:r>
        <w:rPr>
          <w:rFonts w:ascii="宋体" w:hAnsi="宋体" w:hint="eastAsia"/>
          <w:bCs/>
          <w:sz w:val="24"/>
        </w:rPr>
        <w:t>13、产品脚轮通过SGS质量认证、提供脚轮谱尼测试报告复印件盖章；</w:t>
      </w:r>
    </w:p>
    <w:p w:rsidR="00DA5F82" w:rsidRDefault="00DA5F82" w:rsidP="00DA5F82">
      <w:pPr>
        <w:spacing w:line="360" w:lineRule="auto"/>
        <w:ind w:leftChars="57" w:left="600" w:hangingChars="200" w:hanging="480"/>
        <w:rPr>
          <w:rFonts w:ascii="宋体" w:hAnsi="宋体" w:cs="宋体-18030"/>
          <w:bCs/>
          <w:sz w:val="24"/>
        </w:rPr>
      </w:pPr>
    </w:p>
    <w:p w:rsidR="00DA5F82" w:rsidRDefault="00DA5F82" w:rsidP="00DA5F82">
      <w:pPr>
        <w:spacing w:line="360" w:lineRule="auto"/>
        <w:ind w:leftChars="57" w:left="600" w:hangingChars="200" w:hanging="480"/>
        <w:rPr>
          <w:rFonts w:ascii="宋体" w:hAnsi="宋体" w:cs="宋体-18030"/>
          <w:bCs/>
          <w:sz w:val="24"/>
        </w:rPr>
      </w:pPr>
    </w:p>
    <w:p w:rsidR="00DA5F82" w:rsidRDefault="00DA5F82" w:rsidP="00DA5F82">
      <w:pPr>
        <w:spacing w:line="360" w:lineRule="auto"/>
        <w:jc w:val="center"/>
        <w:rPr>
          <w:sz w:val="32"/>
          <w:szCs w:val="32"/>
        </w:rPr>
      </w:pPr>
      <w:r>
        <w:rPr>
          <w:rFonts w:hint="eastAsia"/>
          <w:sz w:val="32"/>
          <w:szCs w:val="32"/>
        </w:rPr>
        <w:t>床垫</w:t>
      </w:r>
    </w:p>
    <w:p w:rsidR="00DA5F82" w:rsidRDefault="00DA5F82" w:rsidP="00DA5F82">
      <w:pPr>
        <w:spacing w:line="360" w:lineRule="auto"/>
        <w:rPr>
          <w:szCs w:val="21"/>
        </w:rPr>
      </w:pPr>
      <w:r>
        <w:rPr>
          <w:rFonts w:hint="eastAsia"/>
          <w:noProof/>
          <w:szCs w:val="21"/>
        </w:rPr>
        <w:drawing>
          <wp:inline distT="0" distB="0" distL="0" distR="0">
            <wp:extent cx="5143500" cy="2038350"/>
            <wp:effectExtent l="19050" t="0" r="0" b="0"/>
            <wp:docPr id="1" name="图片 2" descr="PU床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U床垫"/>
                    <pic:cNvPicPr>
                      <a:picLocks noChangeAspect="1" noChangeArrowheads="1"/>
                    </pic:cNvPicPr>
                  </pic:nvPicPr>
                  <pic:blipFill>
                    <a:blip r:embed="rId10" cstate="print"/>
                    <a:srcRect/>
                    <a:stretch>
                      <a:fillRect/>
                    </a:stretch>
                  </pic:blipFill>
                  <pic:spPr bwMode="auto">
                    <a:xfrm>
                      <a:off x="0" y="0"/>
                      <a:ext cx="5143500" cy="2038350"/>
                    </a:xfrm>
                    <a:prstGeom prst="rect">
                      <a:avLst/>
                    </a:prstGeom>
                    <a:noFill/>
                    <a:ln w="9525">
                      <a:noFill/>
                      <a:miter lim="800000"/>
                      <a:headEnd/>
                      <a:tailEnd/>
                    </a:ln>
                  </pic:spPr>
                </pic:pic>
              </a:graphicData>
            </a:graphic>
          </wp:inline>
        </w:drawing>
      </w:r>
    </w:p>
    <w:p w:rsidR="00DA5F82" w:rsidRDefault="00DA5F82" w:rsidP="00DA5F82">
      <w:pPr>
        <w:spacing w:line="360" w:lineRule="auto"/>
        <w:jc w:val="left"/>
        <w:rPr>
          <w:sz w:val="24"/>
          <w:szCs w:val="32"/>
        </w:rPr>
      </w:pPr>
      <w:r>
        <w:rPr>
          <w:rFonts w:hint="eastAsia"/>
          <w:sz w:val="24"/>
          <w:szCs w:val="32"/>
        </w:rPr>
        <w:t>1</w:t>
      </w:r>
      <w:r>
        <w:rPr>
          <w:rFonts w:hint="eastAsia"/>
          <w:sz w:val="24"/>
          <w:szCs w:val="32"/>
        </w:rPr>
        <w:t>、医学专用床垫，床垫的套子为深色防水帆布制作，带有拉链，便于更换清洗。</w:t>
      </w:r>
      <w:r>
        <w:rPr>
          <w:rFonts w:hint="eastAsia"/>
          <w:sz w:val="24"/>
          <w:szCs w:val="32"/>
        </w:rPr>
        <w:t xml:space="preserve"> </w:t>
      </w:r>
    </w:p>
    <w:p w:rsidR="00DA5F82" w:rsidRDefault="00DA5F82" w:rsidP="00DA5F82">
      <w:pPr>
        <w:spacing w:line="360" w:lineRule="auto"/>
        <w:jc w:val="left"/>
        <w:rPr>
          <w:sz w:val="24"/>
          <w:szCs w:val="32"/>
        </w:rPr>
      </w:pPr>
      <w:r>
        <w:rPr>
          <w:rFonts w:hint="eastAsia"/>
          <w:sz w:val="24"/>
          <w:szCs w:val="32"/>
        </w:rPr>
        <w:t>2</w:t>
      </w:r>
      <w:r>
        <w:rPr>
          <w:rFonts w:hint="eastAsia"/>
          <w:sz w:val="24"/>
          <w:szCs w:val="32"/>
        </w:rPr>
        <w:t>、厚度≥</w:t>
      </w:r>
      <w:r>
        <w:rPr>
          <w:rFonts w:hint="eastAsia"/>
          <w:sz w:val="24"/>
          <w:szCs w:val="32"/>
        </w:rPr>
        <w:t>80mm</w:t>
      </w:r>
      <w:r>
        <w:rPr>
          <w:rFonts w:hint="eastAsia"/>
          <w:sz w:val="24"/>
          <w:szCs w:val="32"/>
        </w:rPr>
        <w:t>，内芯≥</w:t>
      </w:r>
      <w:r>
        <w:rPr>
          <w:rFonts w:hint="eastAsia"/>
          <w:sz w:val="24"/>
          <w:szCs w:val="32"/>
        </w:rPr>
        <w:t>50mm</w:t>
      </w:r>
      <w:r>
        <w:rPr>
          <w:rFonts w:hint="eastAsia"/>
          <w:sz w:val="24"/>
          <w:szCs w:val="32"/>
        </w:rPr>
        <w:t>海绵</w:t>
      </w:r>
      <w:r>
        <w:rPr>
          <w:rFonts w:hint="eastAsia"/>
          <w:sz w:val="24"/>
          <w:szCs w:val="32"/>
        </w:rPr>
        <w:t>+30mm</w:t>
      </w:r>
      <w:r>
        <w:rPr>
          <w:rFonts w:hint="eastAsia"/>
          <w:sz w:val="24"/>
          <w:szCs w:val="32"/>
        </w:rPr>
        <w:t>优质椰丝，配合床体设计为三折式，两</w:t>
      </w:r>
      <w:r>
        <w:rPr>
          <w:rFonts w:hint="eastAsia"/>
          <w:sz w:val="24"/>
          <w:szCs w:val="32"/>
        </w:rPr>
        <w:lastRenderedPageBreak/>
        <w:t>侧面开有通气孔</w:t>
      </w:r>
    </w:p>
    <w:p w:rsidR="00DA5F82" w:rsidRDefault="00DA5F82" w:rsidP="00DA5F82">
      <w:pPr>
        <w:spacing w:line="360" w:lineRule="auto"/>
        <w:jc w:val="left"/>
        <w:rPr>
          <w:sz w:val="24"/>
          <w:szCs w:val="32"/>
        </w:rPr>
      </w:pPr>
      <w:r>
        <w:rPr>
          <w:rFonts w:hint="eastAsia"/>
          <w:sz w:val="24"/>
          <w:szCs w:val="32"/>
        </w:rPr>
        <w:t>3</w:t>
      </w:r>
      <w:r>
        <w:rPr>
          <w:rFonts w:hint="eastAsia"/>
          <w:sz w:val="24"/>
          <w:szCs w:val="32"/>
        </w:rPr>
        <w:t>、外层可灵活拆卸，便于临床护理及卫生清洁。</w:t>
      </w:r>
    </w:p>
    <w:p w:rsidR="00DA5F82" w:rsidRDefault="00DA5F82" w:rsidP="00DA5F82">
      <w:pPr>
        <w:spacing w:line="360" w:lineRule="auto"/>
        <w:jc w:val="left"/>
        <w:rPr>
          <w:sz w:val="24"/>
          <w:szCs w:val="32"/>
        </w:rPr>
      </w:pPr>
      <w:r>
        <w:rPr>
          <w:rFonts w:hint="eastAsia"/>
          <w:sz w:val="24"/>
          <w:szCs w:val="32"/>
        </w:rPr>
        <w:t>4</w:t>
      </w:r>
      <w:r>
        <w:rPr>
          <w:rFonts w:hint="eastAsia"/>
          <w:sz w:val="24"/>
          <w:szCs w:val="32"/>
        </w:rPr>
        <w:t>、具有防蛀、防腐、耐水性、无气味，属环保产品，符合环保要求。</w:t>
      </w:r>
    </w:p>
    <w:p w:rsidR="00DA5F82" w:rsidRDefault="00DA5F82" w:rsidP="00DA5F82">
      <w:pPr>
        <w:spacing w:line="360" w:lineRule="auto"/>
        <w:rPr>
          <w:sz w:val="24"/>
          <w:szCs w:val="32"/>
        </w:rPr>
      </w:pPr>
      <w:r>
        <w:rPr>
          <w:rFonts w:hint="eastAsia"/>
          <w:sz w:val="24"/>
          <w:szCs w:val="32"/>
        </w:rPr>
        <w:t>5</w:t>
      </w:r>
      <w:r>
        <w:rPr>
          <w:rFonts w:hint="eastAsia"/>
          <w:sz w:val="24"/>
          <w:szCs w:val="32"/>
        </w:rPr>
        <w:t>、提供床垫填充物棕丝和海绵为环保材料（提供制造厂家第三方检验报告证明）</w:t>
      </w:r>
    </w:p>
    <w:p w:rsidR="00DA5F82" w:rsidRDefault="00DA5F82" w:rsidP="00DA5F82">
      <w:pPr>
        <w:spacing w:line="360" w:lineRule="auto"/>
      </w:pPr>
    </w:p>
    <w:p w:rsidR="00DA5F82" w:rsidRDefault="00DA5F82" w:rsidP="00DA5F82">
      <w:pPr>
        <w:spacing w:line="360" w:lineRule="auto"/>
      </w:pPr>
      <w:r>
        <w:rPr>
          <w:rFonts w:hint="eastAsia"/>
          <w:noProof/>
        </w:rPr>
        <w:drawing>
          <wp:inline distT="0" distB="0" distL="0" distR="0">
            <wp:extent cx="5591175" cy="47720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91175" cy="4772025"/>
                    </a:xfrm>
                    <a:prstGeom prst="rect">
                      <a:avLst/>
                    </a:prstGeom>
                    <a:noFill/>
                    <a:ln w="9525">
                      <a:noFill/>
                      <a:miter lim="800000"/>
                      <a:headEnd/>
                      <a:tailEnd/>
                    </a:ln>
                  </pic:spPr>
                </pic:pic>
              </a:graphicData>
            </a:graphic>
          </wp:inline>
        </w:drawing>
      </w:r>
    </w:p>
    <w:p w:rsidR="00DA5F82" w:rsidRDefault="00DA5F82" w:rsidP="00DA5F82">
      <w:pPr>
        <w:spacing w:line="360" w:lineRule="auto"/>
        <w:rPr>
          <w:rFonts w:ascii="宋体" w:hAnsi="宋体" w:cs="宋体-18030"/>
          <w:bCs/>
          <w:sz w:val="24"/>
        </w:rPr>
      </w:pPr>
      <w:r>
        <w:rPr>
          <w:rFonts w:ascii="宋体" w:hAnsi="宋体" w:cs="宋体-18030" w:hint="eastAsia"/>
          <w:bCs/>
          <w:sz w:val="24"/>
        </w:rPr>
        <w:t xml:space="preserve">                                  </w:t>
      </w:r>
    </w:p>
    <w:p w:rsidR="00647AE6" w:rsidRDefault="00647AE6" w:rsidP="00647AE6">
      <w:pPr>
        <w:spacing w:line="360" w:lineRule="auto"/>
        <w:ind w:firstLineChars="49" w:firstLine="137"/>
        <w:jc w:val="center"/>
        <w:outlineLvl w:val="0"/>
        <w:rPr>
          <w:rFonts w:ascii="黑体" w:eastAsia="黑体" w:hAnsi="宋体" w:cs="宋体-18030"/>
          <w:bCs/>
          <w:sz w:val="28"/>
          <w:szCs w:val="28"/>
        </w:rPr>
      </w:pPr>
    </w:p>
    <w:p w:rsidR="00647AE6" w:rsidRDefault="00647AE6" w:rsidP="00647AE6">
      <w:pPr>
        <w:spacing w:line="360" w:lineRule="auto"/>
        <w:ind w:firstLineChars="49" w:firstLine="137"/>
        <w:jc w:val="center"/>
        <w:outlineLvl w:val="0"/>
        <w:rPr>
          <w:rFonts w:ascii="黑体" w:eastAsia="黑体" w:hAnsi="宋体" w:cs="宋体-18030"/>
          <w:bCs/>
          <w:sz w:val="28"/>
          <w:szCs w:val="28"/>
        </w:rPr>
      </w:pPr>
    </w:p>
    <w:p w:rsidR="00647AE6" w:rsidRDefault="00647AE6" w:rsidP="00647AE6">
      <w:pPr>
        <w:spacing w:line="360" w:lineRule="auto"/>
        <w:ind w:firstLineChars="49" w:firstLine="137"/>
        <w:jc w:val="center"/>
        <w:outlineLvl w:val="0"/>
        <w:rPr>
          <w:rFonts w:ascii="黑体" w:eastAsia="黑体" w:hAnsi="宋体" w:cs="宋体-18030"/>
          <w:bCs/>
          <w:sz w:val="28"/>
          <w:szCs w:val="28"/>
        </w:rPr>
      </w:pPr>
    </w:p>
    <w:p w:rsidR="00647AE6" w:rsidRDefault="00647AE6" w:rsidP="00647AE6">
      <w:pPr>
        <w:spacing w:line="360" w:lineRule="auto"/>
        <w:ind w:firstLineChars="49" w:firstLine="137"/>
        <w:jc w:val="center"/>
        <w:outlineLvl w:val="0"/>
        <w:rPr>
          <w:rFonts w:ascii="黑体" w:eastAsia="黑体" w:hAnsi="宋体" w:cs="宋体-18030"/>
          <w:bCs/>
          <w:sz w:val="28"/>
          <w:szCs w:val="28"/>
        </w:rPr>
      </w:pPr>
    </w:p>
    <w:p w:rsidR="00647AE6" w:rsidRDefault="00647AE6" w:rsidP="00647AE6">
      <w:pPr>
        <w:spacing w:line="360" w:lineRule="auto"/>
        <w:ind w:firstLineChars="49" w:firstLine="137"/>
        <w:jc w:val="center"/>
        <w:outlineLvl w:val="0"/>
        <w:rPr>
          <w:rFonts w:ascii="黑体" w:eastAsia="黑体" w:hAnsi="宋体" w:cs="宋体-18030"/>
          <w:bCs/>
          <w:sz w:val="28"/>
          <w:szCs w:val="28"/>
        </w:rPr>
      </w:pPr>
    </w:p>
    <w:p w:rsidR="00647AE6" w:rsidRPr="00EF1D2C" w:rsidRDefault="00647AE6" w:rsidP="00647AE6">
      <w:pPr>
        <w:spacing w:line="360" w:lineRule="auto"/>
        <w:ind w:firstLineChars="49" w:firstLine="137"/>
        <w:jc w:val="center"/>
        <w:outlineLvl w:val="0"/>
        <w:rPr>
          <w:rFonts w:ascii="黑体" w:eastAsia="黑体" w:hAnsi="宋体" w:cs="宋体-18030"/>
          <w:bCs/>
          <w:sz w:val="28"/>
          <w:szCs w:val="28"/>
        </w:rPr>
      </w:pPr>
      <w:r w:rsidRPr="00EF1D2C">
        <w:rPr>
          <w:rFonts w:ascii="黑体" w:eastAsia="黑体" w:hAnsi="宋体" w:cs="宋体-18030" w:hint="eastAsia"/>
          <w:bCs/>
          <w:sz w:val="28"/>
          <w:szCs w:val="28"/>
        </w:rPr>
        <w:lastRenderedPageBreak/>
        <w:t>ABS床头柜技术参数</w:t>
      </w:r>
    </w:p>
    <w:p w:rsidR="00647AE6" w:rsidRDefault="00647AE6" w:rsidP="00647AE6">
      <w:pPr>
        <w:spacing w:line="360" w:lineRule="auto"/>
        <w:rPr>
          <w:rFonts w:ascii="黑体" w:eastAsia="黑体" w:hAnsi="宋体" w:cs="宋体-18030"/>
          <w:sz w:val="24"/>
        </w:rPr>
      </w:pPr>
    </w:p>
    <w:p w:rsidR="00647AE6" w:rsidRDefault="00647AE6" w:rsidP="00647AE6">
      <w:pPr>
        <w:spacing w:line="360" w:lineRule="auto"/>
        <w:rPr>
          <w:rFonts w:ascii="黑体" w:eastAsia="黑体" w:hAnsi="宋体" w:cs="宋体-18030"/>
          <w:sz w:val="24"/>
        </w:rPr>
      </w:pPr>
      <w:r>
        <w:rPr>
          <w:rFonts w:ascii="黑体" w:eastAsia="黑体" w:hAnsi="宋体" w:cs="宋体-18030" w:hint="eastAsia"/>
          <w:noProof/>
          <w:sz w:val="24"/>
        </w:rPr>
        <w:drawing>
          <wp:inline distT="0" distB="0" distL="0" distR="0">
            <wp:extent cx="2190750" cy="2800350"/>
            <wp:effectExtent l="19050" t="0" r="0" b="0"/>
            <wp:docPr id="15" name="图片 2" descr="ABS床头柜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BS床头柜11"/>
                    <pic:cNvPicPr>
                      <a:picLocks noChangeAspect="1" noChangeArrowheads="1"/>
                    </pic:cNvPicPr>
                  </pic:nvPicPr>
                  <pic:blipFill>
                    <a:blip r:embed="rId12" cstate="print">
                      <a:lum bright="12000"/>
                    </a:blip>
                    <a:srcRect/>
                    <a:stretch>
                      <a:fillRect/>
                    </a:stretch>
                  </pic:blipFill>
                  <pic:spPr bwMode="auto">
                    <a:xfrm>
                      <a:off x="0" y="0"/>
                      <a:ext cx="2190750" cy="2800350"/>
                    </a:xfrm>
                    <a:prstGeom prst="rect">
                      <a:avLst/>
                    </a:prstGeom>
                    <a:noFill/>
                    <a:ln w="9525" cmpd="sng">
                      <a:noFill/>
                      <a:miter lim="800000"/>
                      <a:headEnd/>
                      <a:tailEnd/>
                    </a:ln>
                  </pic:spPr>
                </pic:pic>
              </a:graphicData>
            </a:graphic>
          </wp:inline>
        </w:drawing>
      </w:r>
    </w:p>
    <w:p w:rsidR="00647AE6" w:rsidRDefault="00647AE6" w:rsidP="00647AE6">
      <w:pPr>
        <w:spacing w:line="360" w:lineRule="auto"/>
        <w:rPr>
          <w:rFonts w:ascii="宋体" w:hAnsi="宋体" w:cs="宋体"/>
          <w:sz w:val="24"/>
        </w:rPr>
      </w:pPr>
      <w:r>
        <w:rPr>
          <w:rFonts w:ascii="宋体" w:hAnsi="宋体" w:cs="宋体" w:hint="eastAsia"/>
          <w:sz w:val="24"/>
        </w:rPr>
        <w:t>1、规格：480*480*760mm；</w:t>
      </w:r>
    </w:p>
    <w:p w:rsidR="00647AE6" w:rsidRDefault="00647AE6" w:rsidP="00647AE6">
      <w:pPr>
        <w:spacing w:line="360" w:lineRule="auto"/>
        <w:rPr>
          <w:rFonts w:ascii="宋体" w:hAnsi="宋体" w:cs="宋体"/>
          <w:sz w:val="24"/>
        </w:rPr>
      </w:pPr>
      <w:r>
        <w:rPr>
          <w:rFonts w:ascii="宋体" w:hAnsi="宋体" w:cs="宋体" w:hint="eastAsia"/>
          <w:sz w:val="24"/>
        </w:rPr>
        <w:t>2、材料：全部采用ABS工程材料一次成型制作；</w:t>
      </w:r>
    </w:p>
    <w:p w:rsidR="00647AE6" w:rsidRDefault="00647AE6" w:rsidP="00647AE6">
      <w:pPr>
        <w:spacing w:line="360" w:lineRule="auto"/>
        <w:rPr>
          <w:rFonts w:ascii="宋体" w:hAnsi="宋体" w:cs="宋体"/>
          <w:sz w:val="24"/>
        </w:rPr>
      </w:pPr>
      <w:r>
        <w:rPr>
          <w:rFonts w:ascii="宋体" w:hAnsi="宋体" w:cs="宋体" w:hint="eastAsia"/>
          <w:sz w:val="24"/>
        </w:rPr>
        <w:t>3、配置：面板、抽板、抽屉、柜门；</w:t>
      </w:r>
    </w:p>
    <w:p w:rsidR="00647AE6" w:rsidRDefault="00647AE6" w:rsidP="00647AE6">
      <w:pPr>
        <w:spacing w:line="360" w:lineRule="auto"/>
        <w:ind w:firstLineChars="447" w:firstLine="1073"/>
        <w:rPr>
          <w:rFonts w:ascii="宋体" w:hAnsi="宋体" w:cs="宋体"/>
          <w:sz w:val="24"/>
        </w:rPr>
      </w:pPr>
      <w:r>
        <w:rPr>
          <w:rFonts w:ascii="宋体" w:hAnsi="宋体" w:cs="宋体" w:hint="eastAsia"/>
          <w:sz w:val="24"/>
        </w:rPr>
        <w:t>柜内可放置放暖水瓶；</w:t>
      </w:r>
    </w:p>
    <w:p w:rsidR="00647AE6" w:rsidRDefault="00647AE6" w:rsidP="00647AE6">
      <w:pPr>
        <w:spacing w:line="360" w:lineRule="auto"/>
        <w:ind w:firstLineChars="447" w:firstLine="1073"/>
        <w:rPr>
          <w:rFonts w:ascii="宋体" w:hAnsi="宋体" w:cs="宋体"/>
          <w:sz w:val="24"/>
        </w:rPr>
      </w:pPr>
      <w:r>
        <w:rPr>
          <w:rFonts w:ascii="宋体" w:hAnsi="宋体" w:cs="宋体" w:hint="eastAsia"/>
          <w:sz w:val="24"/>
        </w:rPr>
        <w:t>两侧有隐藏式毛巾架和挂钩；</w:t>
      </w:r>
    </w:p>
    <w:p w:rsidR="00647AE6" w:rsidRDefault="00647AE6" w:rsidP="00647AE6">
      <w:pPr>
        <w:spacing w:line="360" w:lineRule="auto"/>
        <w:rPr>
          <w:rFonts w:ascii="宋体" w:hAnsi="宋体" w:cs="宋体"/>
          <w:sz w:val="24"/>
        </w:rPr>
      </w:pPr>
      <w:r>
        <w:rPr>
          <w:rFonts w:ascii="宋体" w:hAnsi="宋体" w:cs="宋体" w:hint="eastAsia"/>
          <w:sz w:val="24"/>
        </w:rPr>
        <w:t>4、特点：轻巧、坚固、抗老化；</w:t>
      </w:r>
    </w:p>
    <w:p w:rsidR="00647AE6" w:rsidRDefault="00647AE6" w:rsidP="00647AE6">
      <w:pPr>
        <w:spacing w:line="360" w:lineRule="auto"/>
        <w:rPr>
          <w:rFonts w:ascii="宋体" w:hAnsi="宋体" w:cs="宋体"/>
          <w:sz w:val="24"/>
        </w:rPr>
      </w:pPr>
      <w:r>
        <w:rPr>
          <w:rFonts w:ascii="宋体" w:hAnsi="宋体" w:cs="宋体" w:hint="eastAsia"/>
          <w:sz w:val="24"/>
        </w:rPr>
        <w:t>5、色彩：与病房和病床色彩协调。</w:t>
      </w:r>
    </w:p>
    <w:p w:rsidR="00EC2569" w:rsidRPr="00FF0DE8" w:rsidRDefault="00EC2569" w:rsidP="00647AE6">
      <w:pPr>
        <w:spacing w:line="560" w:lineRule="exact"/>
        <w:rPr>
          <w:rFonts w:ascii="宋体" w:hAnsi="宋体" w:cs="宋体"/>
          <w:sz w:val="18"/>
          <w:szCs w:val="21"/>
        </w:rPr>
      </w:pPr>
    </w:p>
    <w:sectPr w:rsidR="00EC2569" w:rsidRPr="00FF0DE8" w:rsidSect="0021174B">
      <w:footerReference w:type="default" r:id="rId13"/>
      <w:pgSz w:w="11906" w:h="16838"/>
      <w:pgMar w:top="1588" w:right="1588" w:bottom="158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57" w:rsidRDefault="009B5D57" w:rsidP="007767ED">
      <w:r>
        <w:separator/>
      </w:r>
    </w:p>
  </w:endnote>
  <w:endnote w:type="continuationSeparator" w:id="0">
    <w:p w:rsidR="009B5D57" w:rsidRDefault="009B5D57" w:rsidP="00776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宋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81550"/>
      <w:docPartObj>
        <w:docPartGallery w:val="Page Numbers (Bottom of Page)"/>
        <w:docPartUnique/>
      </w:docPartObj>
    </w:sdtPr>
    <w:sdtContent>
      <w:p w:rsidR="00190072" w:rsidRDefault="00453664">
        <w:pPr>
          <w:pStyle w:val="a4"/>
          <w:jc w:val="center"/>
        </w:pPr>
        <w:fldSimple w:instr="PAGE   \* MERGEFORMAT">
          <w:r w:rsidR="00235039" w:rsidRPr="00235039">
            <w:rPr>
              <w:noProof/>
              <w:lang w:val="zh-CN"/>
            </w:rPr>
            <w:t>16</w:t>
          </w:r>
        </w:fldSimple>
      </w:p>
    </w:sdtContent>
  </w:sdt>
  <w:p w:rsidR="00190072" w:rsidRDefault="001900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57" w:rsidRDefault="009B5D57" w:rsidP="007767ED">
      <w:r>
        <w:separator/>
      </w:r>
    </w:p>
  </w:footnote>
  <w:footnote w:type="continuationSeparator" w:id="0">
    <w:p w:rsidR="009B5D57" w:rsidRDefault="009B5D57" w:rsidP="0077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singleLevel"/>
    <w:tmpl w:val="BF205925"/>
    <w:lvl w:ilvl="0">
      <w:start w:val="1"/>
      <w:numFmt w:val="bullet"/>
      <w:lvlText w:val="•"/>
      <w:lvlJc w:val="left"/>
    </w:lvl>
  </w:abstractNum>
  <w:abstractNum w:abstractNumId="1">
    <w:nsid w:val="CD65FBDE"/>
    <w:multiLevelType w:val="singleLevel"/>
    <w:tmpl w:val="CD65FBDE"/>
    <w:lvl w:ilvl="0">
      <w:start w:val="1"/>
      <w:numFmt w:val="decimal"/>
      <w:suff w:val="nothing"/>
      <w:lvlText w:val="%1、"/>
      <w:lvlJc w:val="left"/>
    </w:lvl>
  </w:abstractNum>
  <w:abstractNum w:abstractNumId="2">
    <w:nsid w:val="CF092B84"/>
    <w:multiLevelType w:val="singleLevel"/>
    <w:tmpl w:val="CF092B84"/>
    <w:lvl w:ilvl="0">
      <w:start w:val="1"/>
      <w:numFmt w:val="bullet"/>
      <w:lvlText w:val="•"/>
      <w:lvlJc w:val="left"/>
    </w:lvl>
  </w:abstractNum>
  <w:abstractNum w:abstractNumId="3">
    <w:nsid w:val="0000000B"/>
    <w:multiLevelType w:val="singleLevel"/>
    <w:tmpl w:val="0000000B"/>
    <w:lvl w:ilvl="0">
      <w:start w:val="1"/>
      <w:numFmt w:val="decimal"/>
      <w:suff w:val="nothing"/>
      <w:lvlText w:val="%1、"/>
      <w:lvlJc w:val="left"/>
    </w:lvl>
  </w:abstractNum>
  <w:abstractNum w:abstractNumId="4">
    <w:nsid w:val="0000000E"/>
    <w:multiLevelType w:val="singleLevel"/>
    <w:tmpl w:val="0000000E"/>
    <w:lvl w:ilvl="0">
      <w:start w:val="1"/>
      <w:numFmt w:val="japaneseCounting"/>
      <w:lvlText w:val="%1、"/>
      <w:lvlJc w:val="left"/>
      <w:pPr>
        <w:tabs>
          <w:tab w:val="num" w:pos="720"/>
        </w:tabs>
        <w:ind w:left="720" w:hanging="720"/>
      </w:pPr>
      <w:rPr>
        <w:rFonts w:hint="eastAsia"/>
      </w:rPr>
    </w:lvl>
  </w:abstractNum>
  <w:abstractNum w:abstractNumId="5">
    <w:nsid w:val="0053208E"/>
    <w:multiLevelType w:val="singleLevel"/>
    <w:tmpl w:val="0053208E"/>
    <w:lvl w:ilvl="0">
      <w:start w:val="1"/>
      <w:numFmt w:val="bullet"/>
      <w:lvlText w:val="•"/>
      <w:lvlJc w:val="left"/>
    </w:lvl>
  </w:abstractNum>
  <w:abstractNum w:abstractNumId="6">
    <w:nsid w:val="066C0345"/>
    <w:multiLevelType w:val="multilevel"/>
    <w:tmpl w:val="066C03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71D12E9"/>
    <w:multiLevelType w:val="hybridMultilevel"/>
    <w:tmpl w:val="6DB2A1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BD460E"/>
    <w:multiLevelType w:val="hybridMultilevel"/>
    <w:tmpl w:val="B70A982E"/>
    <w:lvl w:ilvl="0" w:tplc="74F67A64">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837E5B"/>
    <w:multiLevelType w:val="hybridMultilevel"/>
    <w:tmpl w:val="C39268BA"/>
    <w:lvl w:ilvl="0" w:tplc="624EDF72">
      <w:start w:val="1"/>
      <w:numFmt w:val="decimal"/>
      <w:lvlText w:val="%1、"/>
      <w:lvlJc w:val="left"/>
      <w:pPr>
        <w:tabs>
          <w:tab w:val="num" w:pos="840"/>
        </w:tabs>
        <w:ind w:left="840" w:hanging="360"/>
      </w:pPr>
      <w:rPr>
        <w:rFonts w:hint="default"/>
      </w:rPr>
    </w:lvl>
    <w:lvl w:ilvl="1" w:tplc="06C88426">
      <w:start w:val="1"/>
      <w:numFmt w:val="japaneseCounting"/>
      <w:lvlText w:val="（%2）"/>
      <w:lvlJc w:val="left"/>
      <w:pPr>
        <w:tabs>
          <w:tab w:val="num" w:pos="1620"/>
        </w:tabs>
        <w:ind w:left="1620" w:hanging="720"/>
      </w:pPr>
      <w:rPr>
        <w:rFonts w:hint="default"/>
      </w:rPr>
    </w:lvl>
    <w:lvl w:ilvl="2" w:tplc="D690F474">
      <w:start w:val="1"/>
      <w:numFmt w:val="japaneseCounting"/>
      <w:lvlText w:val="%3、"/>
      <w:lvlJc w:val="left"/>
      <w:pPr>
        <w:tabs>
          <w:tab w:val="num" w:pos="1800"/>
        </w:tabs>
        <w:ind w:left="1800" w:hanging="480"/>
      </w:pPr>
      <w:rPr>
        <w:rFonts w:hint="default"/>
      </w:rPr>
    </w:lvl>
    <w:lvl w:ilvl="3" w:tplc="2586D12E">
      <w:start w:val="3"/>
      <w:numFmt w:val="decimal"/>
      <w:lvlText w:val="（%4）"/>
      <w:lvlJc w:val="left"/>
      <w:pPr>
        <w:tabs>
          <w:tab w:val="num" w:pos="2460"/>
        </w:tabs>
        <w:ind w:left="2460" w:hanging="72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31755F1"/>
    <w:multiLevelType w:val="hybridMultilevel"/>
    <w:tmpl w:val="3F6213C4"/>
    <w:lvl w:ilvl="0" w:tplc="693CA7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D42509"/>
    <w:multiLevelType w:val="hybridMultilevel"/>
    <w:tmpl w:val="457070BC"/>
    <w:lvl w:ilvl="0" w:tplc="FC32C0DC">
      <w:start w:val="9"/>
      <w:numFmt w:val="decimal"/>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27576022"/>
    <w:multiLevelType w:val="multilevel"/>
    <w:tmpl w:val="83667C76"/>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tabs>
          <w:tab w:val="num" w:pos="982"/>
        </w:tabs>
        <w:ind w:left="982" w:hanging="420"/>
      </w:pPr>
    </w:lvl>
    <w:lvl w:ilvl="2">
      <w:start w:val="1"/>
      <w:numFmt w:val="decimal"/>
      <w:lvlText w:val="（%3）"/>
      <w:lvlJc w:val="left"/>
      <w:pPr>
        <w:tabs>
          <w:tab w:val="num" w:pos="1702"/>
        </w:tabs>
        <w:ind w:left="1702" w:hanging="7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3">
    <w:nsid w:val="29C06A96"/>
    <w:multiLevelType w:val="hybridMultilevel"/>
    <w:tmpl w:val="03F88DB6"/>
    <w:lvl w:ilvl="0" w:tplc="967CAF92">
      <w:start w:val="1"/>
      <w:numFmt w:val="japaneseCounting"/>
      <w:lvlText w:val="%1、"/>
      <w:lvlJc w:val="left"/>
      <w:pPr>
        <w:ind w:left="1356" w:hanging="720"/>
      </w:pPr>
      <w:rPr>
        <w:rFonts w:hint="default"/>
        <w:sz w:val="32"/>
        <w:u w:val="none"/>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4">
    <w:nsid w:val="2B2D1260"/>
    <w:multiLevelType w:val="multilevel"/>
    <w:tmpl w:val="2B2D126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125152"/>
    <w:multiLevelType w:val="multilevel"/>
    <w:tmpl w:val="2D12515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F73977D"/>
    <w:multiLevelType w:val="multilevel"/>
    <w:tmpl w:val="2F73977D"/>
    <w:lvl w:ilvl="0">
      <w:start w:val="6"/>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FCB4C52"/>
    <w:multiLevelType w:val="multilevel"/>
    <w:tmpl w:val="2FCB4C5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3421EE8"/>
    <w:multiLevelType w:val="hybridMultilevel"/>
    <w:tmpl w:val="4FEA3EEA"/>
    <w:lvl w:ilvl="0" w:tplc="20720EA0">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9">
    <w:nsid w:val="356C6E7E"/>
    <w:multiLevelType w:val="singleLevel"/>
    <w:tmpl w:val="356C6E7E"/>
    <w:lvl w:ilvl="0">
      <w:start w:val="1"/>
      <w:numFmt w:val="decimal"/>
      <w:suff w:val="nothing"/>
      <w:lvlText w:val="%1、"/>
      <w:lvlJc w:val="left"/>
    </w:lvl>
  </w:abstractNum>
  <w:abstractNum w:abstractNumId="20">
    <w:nsid w:val="38361FFD"/>
    <w:multiLevelType w:val="hybridMultilevel"/>
    <w:tmpl w:val="2E8C276E"/>
    <w:lvl w:ilvl="0" w:tplc="922624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4FA41736"/>
    <w:multiLevelType w:val="multilevel"/>
    <w:tmpl w:val="4FA41736"/>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0760E01"/>
    <w:multiLevelType w:val="hybridMultilevel"/>
    <w:tmpl w:val="D0468B8E"/>
    <w:lvl w:ilvl="0" w:tplc="04090001">
      <w:start w:val="1"/>
      <w:numFmt w:val="bullet"/>
      <w:lvlText w:val=""/>
      <w:lvlJc w:val="left"/>
      <w:pPr>
        <w:ind w:left="1056" w:hanging="420"/>
      </w:pPr>
      <w:rPr>
        <w:rFonts w:ascii="Wingdings" w:hAnsi="Wingdings" w:hint="default"/>
      </w:rPr>
    </w:lvl>
    <w:lvl w:ilvl="1" w:tplc="04090003" w:tentative="1">
      <w:start w:val="1"/>
      <w:numFmt w:val="bullet"/>
      <w:lvlText w:val=""/>
      <w:lvlJc w:val="left"/>
      <w:pPr>
        <w:ind w:left="1476" w:hanging="420"/>
      </w:pPr>
      <w:rPr>
        <w:rFonts w:ascii="Wingdings" w:hAnsi="Wingdings" w:hint="default"/>
      </w:rPr>
    </w:lvl>
    <w:lvl w:ilvl="2" w:tplc="04090005"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3" w:tentative="1">
      <w:start w:val="1"/>
      <w:numFmt w:val="bullet"/>
      <w:lvlText w:val=""/>
      <w:lvlJc w:val="left"/>
      <w:pPr>
        <w:ind w:left="2736" w:hanging="420"/>
      </w:pPr>
      <w:rPr>
        <w:rFonts w:ascii="Wingdings" w:hAnsi="Wingdings" w:hint="default"/>
      </w:rPr>
    </w:lvl>
    <w:lvl w:ilvl="5" w:tplc="04090005"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3" w:tentative="1">
      <w:start w:val="1"/>
      <w:numFmt w:val="bullet"/>
      <w:lvlText w:val=""/>
      <w:lvlJc w:val="left"/>
      <w:pPr>
        <w:ind w:left="3996" w:hanging="420"/>
      </w:pPr>
      <w:rPr>
        <w:rFonts w:ascii="Wingdings" w:hAnsi="Wingdings" w:hint="default"/>
      </w:rPr>
    </w:lvl>
    <w:lvl w:ilvl="8" w:tplc="04090005" w:tentative="1">
      <w:start w:val="1"/>
      <w:numFmt w:val="bullet"/>
      <w:lvlText w:val=""/>
      <w:lvlJc w:val="left"/>
      <w:pPr>
        <w:ind w:left="4416" w:hanging="420"/>
      </w:pPr>
      <w:rPr>
        <w:rFonts w:ascii="Wingdings" w:hAnsi="Wingdings" w:hint="default"/>
      </w:rPr>
    </w:lvl>
  </w:abstractNum>
  <w:abstractNum w:abstractNumId="23">
    <w:nsid w:val="57021E76"/>
    <w:multiLevelType w:val="hybridMultilevel"/>
    <w:tmpl w:val="11007CC4"/>
    <w:lvl w:ilvl="0" w:tplc="BED215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9ADCABA"/>
    <w:multiLevelType w:val="singleLevel"/>
    <w:tmpl w:val="59ADCABA"/>
    <w:lvl w:ilvl="0">
      <w:start w:val="1"/>
      <w:numFmt w:val="bullet"/>
      <w:lvlText w:val="•"/>
      <w:lvlJc w:val="left"/>
    </w:lvl>
  </w:abstractNum>
  <w:abstractNum w:abstractNumId="25">
    <w:nsid w:val="59D32E79"/>
    <w:multiLevelType w:val="multilevel"/>
    <w:tmpl w:val="59D32E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07776B2"/>
    <w:multiLevelType w:val="hybridMultilevel"/>
    <w:tmpl w:val="8020B3BC"/>
    <w:lvl w:ilvl="0" w:tplc="38A0A264">
      <w:start w:val="25"/>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9441C8D"/>
    <w:multiLevelType w:val="multilevel"/>
    <w:tmpl w:val="69441C8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0506A11"/>
    <w:multiLevelType w:val="singleLevel"/>
    <w:tmpl w:val="00000000"/>
    <w:lvl w:ilvl="0">
      <w:start w:val="1"/>
      <w:numFmt w:val="decimal"/>
      <w:suff w:val="nothing"/>
      <w:lvlText w:val="%1、"/>
      <w:lvlJc w:val="left"/>
    </w:lvl>
  </w:abstractNum>
  <w:abstractNum w:abstractNumId="29">
    <w:nsid w:val="7E70560E"/>
    <w:multiLevelType w:val="hybridMultilevel"/>
    <w:tmpl w:val="1C8CAED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10"/>
  </w:num>
  <w:num w:numId="3">
    <w:abstractNumId w:val="9"/>
  </w:num>
  <w:num w:numId="4">
    <w:abstractNumId w:val="23"/>
  </w:num>
  <w:num w:numId="5">
    <w:abstractNumId w:val="18"/>
  </w:num>
  <w:num w:numId="6">
    <w:abstractNumId w:val="8"/>
  </w:num>
  <w:num w:numId="7">
    <w:abstractNumId w:val="4"/>
  </w:num>
  <w:num w:numId="8">
    <w:abstractNumId w:val="28"/>
  </w:num>
  <w:num w:numId="9">
    <w:abstractNumId w:val="2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9"/>
  </w:num>
  <w:num w:numId="20">
    <w:abstractNumId w:val="16"/>
  </w:num>
  <w:num w:numId="21">
    <w:abstractNumId w:val="22"/>
  </w:num>
  <w:num w:numId="22">
    <w:abstractNumId w:val="13"/>
  </w:num>
  <w:num w:numId="23">
    <w:abstractNumId w:val="14"/>
  </w:num>
  <w:num w:numId="24">
    <w:abstractNumId w:val="21"/>
  </w:num>
  <w:num w:numId="25">
    <w:abstractNumId w:val="15"/>
  </w:num>
  <w:num w:numId="26">
    <w:abstractNumId w:val="17"/>
  </w:num>
  <w:num w:numId="27">
    <w:abstractNumId w:val="27"/>
  </w:num>
  <w:num w:numId="28">
    <w:abstractNumId w:val="5"/>
  </w:num>
  <w:num w:numId="29">
    <w:abstractNumId w:val="2"/>
  </w:num>
  <w:num w:numId="30">
    <w:abstractNumId w:val="2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5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7F2"/>
    <w:rsid w:val="0000276E"/>
    <w:rsid w:val="00003527"/>
    <w:rsid w:val="000046B5"/>
    <w:rsid w:val="00010374"/>
    <w:rsid w:val="00013309"/>
    <w:rsid w:val="000151D4"/>
    <w:rsid w:val="00015815"/>
    <w:rsid w:val="00023BF8"/>
    <w:rsid w:val="00024D0B"/>
    <w:rsid w:val="00030B5B"/>
    <w:rsid w:val="000349A9"/>
    <w:rsid w:val="0003694F"/>
    <w:rsid w:val="000377A9"/>
    <w:rsid w:val="0004341D"/>
    <w:rsid w:val="00046B78"/>
    <w:rsid w:val="00047EEE"/>
    <w:rsid w:val="00047FCC"/>
    <w:rsid w:val="00051584"/>
    <w:rsid w:val="00054AD6"/>
    <w:rsid w:val="000639F5"/>
    <w:rsid w:val="00063F8D"/>
    <w:rsid w:val="00064ECA"/>
    <w:rsid w:val="00066BDE"/>
    <w:rsid w:val="00067A42"/>
    <w:rsid w:val="00067FF4"/>
    <w:rsid w:val="000732F7"/>
    <w:rsid w:val="000735DB"/>
    <w:rsid w:val="00077836"/>
    <w:rsid w:val="00077FD8"/>
    <w:rsid w:val="0008084A"/>
    <w:rsid w:val="00080F50"/>
    <w:rsid w:val="00082B4F"/>
    <w:rsid w:val="000901F9"/>
    <w:rsid w:val="00090338"/>
    <w:rsid w:val="00090BAE"/>
    <w:rsid w:val="00091073"/>
    <w:rsid w:val="000A59AA"/>
    <w:rsid w:val="000A62C3"/>
    <w:rsid w:val="000A6EA4"/>
    <w:rsid w:val="000B2294"/>
    <w:rsid w:val="000B2CC3"/>
    <w:rsid w:val="000B4753"/>
    <w:rsid w:val="000B6E65"/>
    <w:rsid w:val="000B7307"/>
    <w:rsid w:val="000C2B38"/>
    <w:rsid w:val="000C329E"/>
    <w:rsid w:val="000C4A35"/>
    <w:rsid w:val="000C54F7"/>
    <w:rsid w:val="000C63C3"/>
    <w:rsid w:val="000C69BB"/>
    <w:rsid w:val="000D00AD"/>
    <w:rsid w:val="000D0940"/>
    <w:rsid w:val="000D2493"/>
    <w:rsid w:val="000D3B06"/>
    <w:rsid w:val="000D4BFA"/>
    <w:rsid w:val="000D552B"/>
    <w:rsid w:val="000D5DEA"/>
    <w:rsid w:val="000E37D8"/>
    <w:rsid w:val="000E4D41"/>
    <w:rsid w:val="000E7BD8"/>
    <w:rsid w:val="000F28B7"/>
    <w:rsid w:val="000F60B6"/>
    <w:rsid w:val="001012E8"/>
    <w:rsid w:val="00103812"/>
    <w:rsid w:val="001038F3"/>
    <w:rsid w:val="00106583"/>
    <w:rsid w:val="00110604"/>
    <w:rsid w:val="001107C8"/>
    <w:rsid w:val="00113D88"/>
    <w:rsid w:val="00122544"/>
    <w:rsid w:val="001238B9"/>
    <w:rsid w:val="001253E6"/>
    <w:rsid w:val="001258FB"/>
    <w:rsid w:val="00126B80"/>
    <w:rsid w:val="00127CC0"/>
    <w:rsid w:val="00133F0C"/>
    <w:rsid w:val="001342E3"/>
    <w:rsid w:val="00150EA9"/>
    <w:rsid w:val="001516E1"/>
    <w:rsid w:val="0015641C"/>
    <w:rsid w:val="00156776"/>
    <w:rsid w:val="00161735"/>
    <w:rsid w:val="0016241A"/>
    <w:rsid w:val="001628DB"/>
    <w:rsid w:val="00163FDA"/>
    <w:rsid w:val="001661F7"/>
    <w:rsid w:val="00173AC9"/>
    <w:rsid w:val="00180625"/>
    <w:rsid w:val="00183390"/>
    <w:rsid w:val="00183C8C"/>
    <w:rsid w:val="001876D7"/>
    <w:rsid w:val="00187A50"/>
    <w:rsid w:val="00187BA4"/>
    <w:rsid w:val="00190072"/>
    <w:rsid w:val="00191084"/>
    <w:rsid w:val="001919A7"/>
    <w:rsid w:val="001970F9"/>
    <w:rsid w:val="001A4349"/>
    <w:rsid w:val="001A4F38"/>
    <w:rsid w:val="001A523C"/>
    <w:rsid w:val="001A729E"/>
    <w:rsid w:val="001B1B02"/>
    <w:rsid w:val="001B5C08"/>
    <w:rsid w:val="001C38A4"/>
    <w:rsid w:val="001C6E98"/>
    <w:rsid w:val="001C7617"/>
    <w:rsid w:val="001D4CDC"/>
    <w:rsid w:val="001E4B1A"/>
    <w:rsid w:val="001E6B8E"/>
    <w:rsid w:val="001F4EC5"/>
    <w:rsid w:val="00201D4F"/>
    <w:rsid w:val="00204E0A"/>
    <w:rsid w:val="0020575C"/>
    <w:rsid w:val="0021174B"/>
    <w:rsid w:val="00213069"/>
    <w:rsid w:val="00213455"/>
    <w:rsid w:val="00213710"/>
    <w:rsid w:val="002156FF"/>
    <w:rsid w:val="0022308C"/>
    <w:rsid w:val="00223F7A"/>
    <w:rsid w:val="00226391"/>
    <w:rsid w:val="00227A14"/>
    <w:rsid w:val="00230CCF"/>
    <w:rsid w:val="00231129"/>
    <w:rsid w:val="002318B5"/>
    <w:rsid w:val="00235039"/>
    <w:rsid w:val="0023789D"/>
    <w:rsid w:val="00246D9E"/>
    <w:rsid w:val="0025010C"/>
    <w:rsid w:val="00251203"/>
    <w:rsid w:val="00253DBA"/>
    <w:rsid w:val="00254067"/>
    <w:rsid w:val="002553A5"/>
    <w:rsid w:val="00255CC3"/>
    <w:rsid w:val="00262573"/>
    <w:rsid w:val="002642D9"/>
    <w:rsid w:val="002660DC"/>
    <w:rsid w:val="0027081D"/>
    <w:rsid w:val="00271471"/>
    <w:rsid w:val="002732B9"/>
    <w:rsid w:val="00275383"/>
    <w:rsid w:val="00275FE6"/>
    <w:rsid w:val="002769AF"/>
    <w:rsid w:val="00285683"/>
    <w:rsid w:val="00290775"/>
    <w:rsid w:val="002932BF"/>
    <w:rsid w:val="00294899"/>
    <w:rsid w:val="002A3D42"/>
    <w:rsid w:val="002A41E3"/>
    <w:rsid w:val="002A5132"/>
    <w:rsid w:val="002A5AD0"/>
    <w:rsid w:val="002A5ADF"/>
    <w:rsid w:val="002A5DAE"/>
    <w:rsid w:val="002A6F2E"/>
    <w:rsid w:val="002B5346"/>
    <w:rsid w:val="002C30EE"/>
    <w:rsid w:val="002C34B8"/>
    <w:rsid w:val="002C359E"/>
    <w:rsid w:val="002D0111"/>
    <w:rsid w:val="002D19A7"/>
    <w:rsid w:val="002D4A35"/>
    <w:rsid w:val="002E21D5"/>
    <w:rsid w:val="002F0A10"/>
    <w:rsid w:val="002F0D27"/>
    <w:rsid w:val="002F3743"/>
    <w:rsid w:val="002F38BF"/>
    <w:rsid w:val="002F3B2A"/>
    <w:rsid w:val="002F476A"/>
    <w:rsid w:val="002F494D"/>
    <w:rsid w:val="002F7574"/>
    <w:rsid w:val="003060DC"/>
    <w:rsid w:val="00306E22"/>
    <w:rsid w:val="0030701F"/>
    <w:rsid w:val="00310160"/>
    <w:rsid w:val="0031522D"/>
    <w:rsid w:val="003168E7"/>
    <w:rsid w:val="00320A1B"/>
    <w:rsid w:val="00322BA9"/>
    <w:rsid w:val="0033111E"/>
    <w:rsid w:val="0033135E"/>
    <w:rsid w:val="00336CA5"/>
    <w:rsid w:val="00337A87"/>
    <w:rsid w:val="00350FCC"/>
    <w:rsid w:val="00357204"/>
    <w:rsid w:val="00361737"/>
    <w:rsid w:val="00361863"/>
    <w:rsid w:val="00361AF2"/>
    <w:rsid w:val="003630D9"/>
    <w:rsid w:val="0036323E"/>
    <w:rsid w:val="00366C44"/>
    <w:rsid w:val="00366F6F"/>
    <w:rsid w:val="0038211A"/>
    <w:rsid w:val="00383554"/>
    <w:rsid w:val="00383D1B"/>
    <w:rsid w:val="003904E5"/>
    <w:rsid w:val="00390960"/>
    <w:rsid w:val="00391640"/>
    <w:rsid w:val="00396701"/>
    <w:rsid w:val="0039719E"/>
    <w:rsid w:val="003A09D0"/>
    <w:rsid w:val="003A12B3"/>
    <w:rsid w:val="003B178B"/>
    <w:rsid w:val="003B3560"/>
    <w:rsid w:val="003B5BEF"/>
    <w:rsid w:val="003C269C"/>
    <w:rsid w:val="003C3355"/>
    <w:rsid w:val="003D0E78"/>
    <w:rsid w:val="003D1ED8"/>
    <w:rsid w:val="003D70D4"/>
    <w:rsid w:val="003E3B2C"/>
    <w:rsid w:val="003E4146"/>
    <w:rsid w:val="003E5391"/>
    <w:rsid w:val="003E6CE8"/>
    <w:rsid w:val="003F21B2"/>
    <w:rsid w:val="003F40D2"/>
    <w:rsid w:val="00406FB3"/>
    <w:rsid w:val="00412955"/>
    <w:rsid w:val="004130AF"/>
    <w:rsid w:val="004158AE"/>
    <w:rsid w:val="004240F0"/>
    <w:rsid w:val="00431041"/>
    <w:rsid w:val="004315EE"/>
    <w:rsid w:val="00445391"/>
    <w:rsid w:val="004462B9"/>
    <w:rsid w:val="004464AD"/>
    <w:rsid w:val="00453664"/>
    <w:rsid w:val="004536AE"/>
    <w:rsid w:val="004563EB"/>
    <w:rsid w:val="00457D95"/>
    <w:rsid w:val="00457EE7"/>
    <w:rsid w:val="00460D9C"/>
    <w:rsid w:val="00462574"/>
    <w:rsid w:val="00463049"/>
    <w:rsid w:val="00464242"/>
    <w:rsid w:val="00466AEA"/>
    <w:rsid w:val="00470E6D"/>
    <w:rsid w:val="00473B74"/>
    <w:rsid w:val="004740E1"/>
    <w:rsid w:val="004771C6"/>
    <w:rsid w:val="004776D4"/>
    <w:rsid w:val="00480AB4"/>
    <w:rsid w:val="00480E66"/>
    <w:rsid w:val="00486A95"/>
    <w:rsid w:val="00487657"/>
    <w:rsid w:val="0049217F"/>
    <w:rsid w:val="004A0A00"/>
    <w:rsid w:val="004A1837"/>
    <w:rsid w:val="004A3A45"/>
    <w:rsid w:val="004A6B9F"/>
    <w:rsid w:val="004B5607"/>
    <w:rsid w:val="004B5B1C"/>
    <w:rsid w:val="004C1310"/>
    <w:rsid w:val="004C1624"/>
    <w:rsid w:val="004D7E86"/>
    <w:rsid w:val="004E12BF"/>
    <w:rsid w:val="004E1B22"/>
    <w:rsid w:val="004E5FBB"/>
    <w:rsid w:val="004E62AB"/>
    <w:rsid w:val="004F103B"/>
    <w:rsid w:val="004F138C"/>
    <w:rsid w:val="004F13C0"/>
    <w:rsid w:val="004F4376"/>
    <w:rsid w:val="00501228"/>
    <w:rsid w:val="00502352"/>
    <w:rsid w:val="00505C02"/>
    <w:rsid w:val="00505FCF"/>
    <w:rsid w:val="00515195"/>
    <w:rsid w:val="00515C0B"/>
    <w:rsid w:val="00516F2A"/>
    <w:rsid w:val="005238DB"/>
    <w:rsid w:val="00527EEA"/>
    <w:rsid w:val="0053122F"/>
    <w:rsid w:val="00531AD9"/>
    <w:rsid w:val="00535CA9"/>
    <w:rsid w:val="00535FCA"/>
    <w:rsid w:val="00537D2C"/>
    <w:rsid w:val="00542F72"/>
    <w:rsid w:val="005470F3"/>
    <w:rsid w:val="005516A1"/>
    <w:rsid w:val="0055319D"/>
    <w:rsid w:val="0055392F"/>
    <w:rsid w:val="00553DDA"/>
    <w:rsid w:val="005572F3"/>
    <w:rsid w:val="00560D14"/>
    <w:rsid w:val="00560D39"/>
    <w:rsid w:val="00561360"/>
    <w:rsid w:val="00564725"/>
    <w:rsid w:val="00574EA2"/>
    <w:rsid w:val="00576CC2"/>
    <w:rsid w:val="005772CF"/>
    <w:rsid w:val="005800D6"/>
    <w:rsid w:val="00581413"/>
    <w:rsid w:val="00585DB8"/>
    <w:rsid w:val="00586087"/>
    <w:rsid w:val="00587CB2"/>
    <w:rsid w:val="0059261E"/>
    <w:rsid w:val="00593FFC"/>
    <w:rsid w:val="00595869"/>
    <w:rsid w:val="00597F1C"/>
    <w:rsid w:val="005A1D80"/>
    <w:rsid w:val="005A42AD"/>
    <w:rsid w:val="005A6F67"/>
    <w:rsid w:val="005B3271"/>
    <w:rsid w:val="005C667C"/>
    <w:rsid w:val="005C6BF0"/>
    <w:rsid w:val="005D5F5C"/>
    <w:rsid w:val="005D7356"/>
    <w:rsid w:val="005E510C"/>
    <w:rsid w:val="005E6D79"/>
    <w:rsid w:val="005F0AD3"/>
    <w:rsid w:val="005F4618"/>
    <w:rsid w:val="005F500A"/>
    <w:rsid w:val="005F5321"/>
    <w:rsid w:val="005F5CA8"/>
    <w:rsid w:val="005F7513"/>
    <w:rsid w:val="006042A3"/>
    <w:rsid w:val="00607308"/>
    <w:rsid w:val="00612C82"/>
    <w:rsid w:val="00614215"/>
    <w:rsid w:val="006167BE"/>
    <w:rsid w:val="0061696F"/>
    <w:rsid w:val="0061711E"/>
    <w:rsid w:val="0062110C"/>
    <w:rsid w:val="00622A56"/>
    <w:rsid w:val="0062450C"/>
    <w:rsid w:val="006245D0"/>
    <w:rsid w:val="00625CF3"/>
    <w:rsid w:val="00627051"/>
    <w:rsid w:val="00627150"/>
    <w:rsid w:val="0063168F"/>
    <w:rsid w:val="00635B2C"/>
    <w:rsid w:val="00637282"/>
    <w:rsid w:val="0063740B"/>
    <w:rsid w:val="00644005"/>
    <w:rsid w:val="00644590"/>
    <w:rsid w:val="00645B81"/>
    <w:rsid w:val="00646FF1"/>
    <w:rsid w:val="00647AE6"/>
    <w:rsid w:val="00650023"/>
    <w:rsid w:val="00652FC5"/>
    <w:rsid w:val="00653E1C"/>
    <w:rsid w:val="006543BC"/>
    <w:rsid w:val="00657B73"/>
    <w:rsid w:val="00660E3E"/>
    <w:rsid w:val="0066419B"/>
    <w:rsid w:val="006655C6"/>
    <w:rsid w:val="006705FE"/>
    <w:rsid w:val="0067098E"/>
    <w:rsid w:val="00675805"/>
    <w:rsid w:val="00676EBE"/>
    <w:rsid w:val="00680CC1"/>
    <w:rsid w:val="00687D61"/>
    <w:rsid w:val="006907F2"/>
    <w:rsid w:val="00696ADB"/>
    <w:rsid w:val="006A37FE"/>
    <w:rsid w:val="006A5F73"/>
    <w:rsid w:val="006B5394"/>
    <w:rsid w:val="006B7245"/>
    <w:rsid w:val="006C0743"/>
    <w:rsid w:val="006C3F22"/>
    <w:rsid w:val="006C6A51"/>
    <w:rsid w:val="006C6B6D"/>
    <w:rsid w:val="006D1CDE"/>
    <w:rsid w:val="006D63F5"/>
    <w:rsid w:val="006E3F0C"/>
    <w:rsid w:val="006E44A4"/>
    <w:rsid w:val="006F35A7"/>
    <w:rsid w:val="0070040A"/>
    <w:rsid w:val="007019B2"/>
    <w:rsid w:val="00704AB2"/>
    <w:rsid w:val="007068EB"/>
    <w:rsid w:val="007103BA"/>
    <w:rsid w:val="00711691"/>
    <w:rsid w:val="007222DC"/>
    <w:rsid w:val="007224A2"/>
    <w:rsid w:val="0073108C"/>
    <w:rsid w:val="00733810"/>
    <w:rsid w:val="00735348"/>
    <w:rsid w:val="007423A7"/>
    <w:rsid w:val="007450F2"/>
    <w:rsid w:val="0075206A"/>
    <w:rsid w:val="00757E06"/>
    <w:rsid w:val="0076625F"/>
    <w:rsid w:val="00770AFC"/>
    <w:rsid w:val="00772477"/>
    <w:rsid w:val="007739C7"/>
    <w:rsid w:val="007767ED"/>
    <w:rsid w:val="00776BE3"/>
    <w:rsid w:val="00776D52"/>
    <w:rsid w:val="0077742B"/>
    <w:rsid w:val="00780693"/>
    <w:rsid w:val="0078093C"/>
    <w:rsid w:val="00782E01"/>
    <w:rsid w:val="007853DE"/>
    <w:rsid w:val="00785714"/>
    <w:rsid w:val="00786A56"/>
    <w:rsid w:val="00795383"/>
    <w:rsid w:val="00797961"/>
    <w:rsid w:val="00797A03"/>
    <w:rsid w:val="007A0A6F"/>
    <w:rsid w:val="007A3623"/>
    <w:rsid w:val="007A7C52"/>
    <w:rsid w:val="007B0104"/>
    <w:rsid w:val="007B6432"/>
    <w:rsid w:val="007C0039"/>
    <w:rsid w:val="007C0651"/>
    <w:rsid w:val="007C37F9"/>
    <w:rsid w:val="007C734B"/>
    <w:rsid w:val="007D0374"/>
    <w:rsid w:val="007D061A"/>
    <w:rsid w:val="007F0555"/>
    <w:rsid w:val="007F2668"/>
    <w:rsid w:val="007F616F"/>
    <w:rsid w:val="007F6533"/>
    <w:rsid w:val="008006F8"/>
    <w:rsid w:val="00803890"/>
    <w:rsid w:val="00806674"/>
    <w:rsid w:val="00807548"/>
    <w:rsid w:val="00815DA6"/>
    <w:rsid w:val="00815F11"/>
    <w:rsid w:val="00835C60"/>
    <w:rsid w:val="00840020"/>
    <w:rsid w:val="00841B51"/>
    <w:rsid w:val="00842B55"/>
    <w:rsid w:val="008433EB"/>
    <w:rsid w:val="008468B2"/>
    <w:rsid w:val="00853AB4"/>
    <w:rsid w:val="008560B5"/>
    <w:rsid w:val="00862BE5"/>
    <w:rsid w:val="00864870"/>
    <w:rsid w:val="00873AAF"/>
    <w:rsid w:val="00875114"/>
    <w:rsid w:val="00880184"/>
    <w:rsid w:val="0088058B"/>
    <w:rsid w:val="008927BE"/>
    <w:rsid w:val="008933F1"/>
    <w:rsid w:val="008954C4"/>
    <w:rsid w:val="00896B50"/>
    <w:rsid w:val="008A18CB"/>
    <w:rsid w:val="008A2347"/>
    <w:rsid w:val="008A3920"/>
    <w:rsid w:val="008B269B"/>
    <w:rsid w:val="008B7272"/>
    <w:rsid w:val="008C3A11"/>
    <w:rsid w:val="008C4995"/>
    <w:rsid w:val="008C565E"/>
    <w:rsid w:val="008D4285"/>
    <w:rsid w:val="008D7023"/>
    <w:rsid w:val="008E035B"/>
    <w:rsid w:val="008E3860"/>
    <w:rsid w:val="008E49FE"/>
    <w:rsid w:val="008F2F38"/>
    <w:rsid w:val="0090358A"/>
    <w:rsid w:val="00911D38"/>
    <w:rsid w:val="00912A25"/>
    <w:rsid w:val="0091444C"/>
    <w:rsid w:val="00915BE1"/>
    <w:rsid w:val="00915E8A"/>
    <w:rsid w:val="00915FE6"/>
    <w:rsid w:val="00917C0F"/>
    <w:rsid w:val="00921777"/>
    <w:rsid w:val="009240C2"/>
    <w:rsid w:val="00925949"/>
    <w:rsid w:val="0092717E"/>
    <w:rsid w:val="0092738D"/>
    <w:rsid w:val="00927701"/>
    <w:rsid w:val="00931478"/>
    <w:rsid w:val="009320C4"/>
    <w:rsid w:val="009322B8"/>
    <w:rsid w:val="009335EC"/>
    <w:rsid w:val="00933FE0"/>
    <w:rsid w:val="009479F7"/>
    <w:rsid w:val="00951C2F"/>
    <w:rsid w:val="00962615"/>
    <w:rsid w:val="00962B5C"/>
    <w:rsid w:val="0096439B"/>
    <w:rsid w:val="00971B76"/>
    <w:rsid w:val="00973DA6"/>
    <w:rsid w:val="0097672A"/>
    <w:rsid w:val="00976E96"/>
    <w:rsid w:val="00976F30"/>
    <w:rsid w:val="009777E9"/>
    <w:rsid w:val="00981C59"/>
    <w:rsid w:val="00982B1B"/>
    <w:rsid w:val="00984F88"/>
    <w:rsid w:val="00986186"/>
    <w:rsid w:val="0099139E"/>
    <w:rsid w:val="00994A11"/>
    <w:rsid w:val="009A28D7"/>
    <w:rsid w:val="009A4632"/>
    <w:rsid w:val="009A4873"/>
    <w:rsid w:val="009B161F"/>
    <w:rsid w:val="009B5878"/>
    <w:rsid w:val="009B5D57"/>
    <w:rsid w:val="009B6E02"/>
    <w:rsid w:val="009C044E"/>
    <w:rsid w:val="009E29AA"/>
    <w:rsid w:val="009F2EB7"/>
    <w:rsid w:val="00A00840"/>
    <w:rsid w:val="00A025A4"/>
    <w:rsid w:val="00A03885"/>
    <w:rsid w:val="00A0775A"/>
    <w:rsid w:val="00A1117A"/>
    <w:rsid w:val="00A1232E"/>
    <w:rsid w:val="00A13D09"/>
    <w:rsid w:val="00A17407"/>
    <w:rsid w:val="00A236D9"/>
    <w:rsid w:val="00A25CD3"/>
    <w:rsid w:val="00A271D8"/>
    <w:rsid w:val="00A3298D"/>
    <w:rsid w:val="00A35673"/>
    <w:rsid w:val="00A37395"/>
    <w:rsid w:val="00A40528"/>
    <w:rsid w:val="00A420C7"/>
    <w:rsid w:val="00A464E4"/>
    <w:rsid w:val="00A508EC"/>
    <w:rsid w:val="00A53410"/>
    <w:rsid w:val="00A601A6"/>
    <w:rsid w:val="00A60A07"/>
    <w:rsid w:val="00A642B2"/>
    <w:rsid w:val="00A70579"/>
    <w:rsid w:val="00A72D86"/>
    <w:rsid w:val="00A7473D"/>
    <w:rsid w:val="00A7517A"/>
    <w:rsid w:val="00A752E9"/>
    <w:rsid w:val="00A755F6"/>
    <w:rsid w:val="00A8328F"/>
    <w:rsid w:val="00A840B1"/>
    <w:rsid w:val="00A86DDE"/>
    <w:rsid w:val="00A8718D"/>
    <w:rsid w:val="00A9044D"/>
    <w:rsid w:val="00AA1A65"/>
    <w:rsid w:val="00AA3BE6"/>
    <w:rsid w:val="00AA655F"/>
    <w:rsid w:val="00AA7E04"/>
    <w:rsid w:val="00AB1349"/>
    <w:rsid w:val="00AB563D"/>
    <w:rsid w:val="00AB65DC"/>
    <w:rsid w:val="00AC1B4A"/>
    <w:rsid w:val="00AC3CD9"/>
    <w:rsid w:val="00AC6506"/>
    <w:rsid w:val="00AD2C5D"/>
    <w:rsid w:val="00AD465F"/>
    <w:rsid w:val="00AD7AFD"/>
    <w:rsid w:val="00AE5F66"/>
    <w:rsid w:val="00AF325C"/>
    <w:rsid w:val="00AF35A8"/>
    <w:rsid w:val="00AF785C"/>
    <w:rsid w:val="00B042AD"/>
    <w:rsid w:val="00B05B1C"/>
    <w:rsid w:val="00B0627E"/>
    <w:rsid w:val="00B06831"/>
    <w:rsid w:val="00B07A66"/>
    <w:rsid w:val="00B10B36"/>
    <w:rsid w:val="00B21A5D"/>
    <w:rsid w:val="00B22867"/>
    <w:rsid w:val="00B27993"/>
    <w:rsid w:val="00B33C39"/>
    <w:rsid w:val="00B46AA8"/>
    <w:rsid w:val="00B52D13"/>
    <w:rsid w:val="00B55391"/>
    <w:rsid w:val="00B55B88"/>
    <w:rsid w:val="00B62A25"/>
    <w:rsid w:val="00B67C46"/>
    <w:rsid w:val="00B8006D"/>
    <w:rsid w:val="00B81637"/>
    <w:rsid w:val="00B92D89"/>
    <w:rsid w:val="00B94B89"/>
    <w:rsid w:val="00B9749C"/>
    <w:rsid w:val="00BA2307"/>
    <w:rsid w:val="00BA2550"/>
    <w:rsid w:val="00BA6618"/>
    <w:rsid w:val="00BB245A"/>
    <w:rsid w:val="00BB57A2"/>
    <w:rsid w:val="00BB63CC"/>
    <w:rsid w:val="00BB7DDA"/>
    <w:rsid w:val="00BC03E1"/>
    <w:rsid w:val="00BC15F3"/>
    <w:rsid w:val="00BC1F74"/>
    <w:rsid w:val="00BC4A76"/>
    <w:rsid w:val="00BC78C4"/>
    <w:rsid w:val="00BD1497"/>
    <w:rsid w:val="00BD19E3"/>
    <w:rsid w:val="00BD2980"/>
    <w:rsid w:val="00BD5DB1"/>
    <w:rsid w:val="00BE2A80"/>
    <w:rsid w:val="00BE37CE"/>
    <w:rsid w:val="00BF1F2A"/>
    <w:rsid w:val="00BF221D"/>
    <w:rsid w:val="00BF4959"/>
    <w:rsid w:val="00BF7630"/>
    <w:rsid w:val="00C02D95"/>
    <w:rsid w:val="00C046A6"/>
    <w:rsid w:val="00C10BFD"/>
    <w:rsid w:val="00C12916"/>
    <w:rsid w:val="00C12A5E"/>
    <w:rsid w:val="00C13899"/>
    <w:rsid w:val="00C13997"/>
    <w:rsid w:val="00C13EA6"/>
    <w:rsid w:val="00C148E2"/>
    <w:rsid w:val="00C15161"/>
    <w:rsid w:val="00C17860"/>
    <w:rsid w:val="00C20EF5"/>
    <w:rsid w:val="00C2197C"/>
    <w:rsid w:val="00C21BB0"/>
    <w:rsid w:val="00C23214"/>
    <w:rsid w:val="00C30A6A"/>
    <w:rsid w:val="00C34507"/>
    <w:rsid w:val="00C36EEC"/>
    <w:rsid w:val="00C41119"/>
    <w:rsid w:val="00C42BD5"/>
    <w:rsid w:val="00C43643"/>
    <w:rsid w:val="00C44E9E"/>
    <w:rsid w:val="00C46470"/>
    <w:rsid w:val="00C46BE3"/>
    <w:rsid w:val="00C50C32"/>
    <w:rsid w:val="00C5444E"/>
    <w:rsid w:val="00C54939"/>
    <w:rsid w:val="00C5614E"/>
    <w:rsid w:val="00C622A2"/>
    <w:rsid w:val="00C65E2B"/>
    <w:rsid w:val="00C67407"/>
    <w:rsid w:val="00C75637"/>
    <w:rsid w:val="00C77D49"/>
    <w:rsid w:val="00C807CD"/>
    <w:rsid w:val="00C81F8B"/>
    <w:rsid w:val="00C83721"/>
    <w:rsid w:val="00C845A9"/>
    <w:rsid w:val="00C8562A"/>
    <w:rsid w:val="00C8564E"/>
    <w:rsid w:val="00C86EED"/>
    <w:rsid w:val="00C913CA"/>
    <w:rsid w:val="00C93512"/>
    <w:rsid w:val="00C936F8"/>
    <w:rsid w:val="00C954D9"/>
    <w:rsid w:val="00C97DBF"/>
    <w:rsid w:val="00CA2CB5"/>
    <w:rsid w:val="00CA77E6"/>
    <w:rsid w:val="00CB1228"/>
    <w:rsid w:val="00CB4E0B"/>
    <w:rsid w:val="00CC773F"/>
    <w:rsid w:val="00CD52E5"/>
    <w:rsid w:val="00CD5DE5"/>
    <w:rsid w:val="00CE349E"/>
    <w:rsid w:val="00CE35AF"/>
    <w:rsid w:val="00CE7032"/>
    <w:rsid w:val="00CE751E"/>
    <w:rsid w:val="00CF1D5A"/>
    <w:rsid w:val="00D02E6D"/>
    <w:rsid w:val="00D0431C"/>
    <w:rsid w:val="00D04A4C"/>
    <w:rsid w:val="00D04E3E"/>
    <w:rsid w:val="00D06FB7"/>
    <w:rsid w:val="00D11DC8"/>
    <w:rsid w:val="00D15423"/>
    <w:rsid w:val="00D22CCE"/>
    <w:rsid w:val="00D34DC4"/>
    <w:rsid w:val="00D40117"/>
    <w:rsid w:val="00D41794"/>
    <w:rsid w:val="00D41850"/>
    <w:rsid w:val="00D42092"/>
    <w:rsid w:val="00D461E5"/>
    <w:rsid w:val="00D46E9A"/>
    <w:rsid w:val="00D5385F"/>
    <w:rsid w:val="00D54133"/>
    <w:rsid w:val="00D557F3"/>
    <w:rsid w:val="00D57CDD"/>
    <w:rsid w:val="00D61639"/>
    <w:rsid w:val="00D619DA"/>
    <w:rsid w:val="00D61BAC"/>
    <w:rsid w:val="00D628C0"/>
    <w:rsid w:val="00D6392B"/>
    <w:rsid w:val="00D705E9"/>
    <w:rsid w:val="00D70970"/>
    <w:rsid w:val="00D7215A"/>
    <w:rsid w:val="00D762C2"/>
    <w:rsid w:val="00D77D9E"/>
    <w:rsid w:val="00D81785"/>
    <w:rsid w:val="00D85273"/>
    <w:rsid w:val="00D912A4"/>
    <w:rsid w:val="00D935AB"/>
    <w:rsid w:val="00D97A14"/>
    <w:rsid w:val="00DA06C6"/>
    <w:rsid w:val="00DA1B60"/>
    <w:rsid w:val="00DA4A50"/>
    <w:rsid w:val="00DA5F82"/>
    <w:rsid w:val="00DA64C2"/>
    <w:rsid w:val="00DA6669"/>
    <w:rsid w:val="00DC1374"/>
    <w:rsid w:val="00DC1F06"/>
    <w:rsid w:val="00DC59D1"/>
    <w:rsid w:val="00DC733C"/>
    <w:rsid w:val="00DC76B6"/>
    <w:rsid w:val="00DD01AC"/>
    <w:rsid w:val="00DE1448"/>
    <w:rsid w:val="00DE14AC"/>
    <w:rsid w:val="00DE4DA7"/>
    <w:rsid w:val="00DF2C41"/>
    <w:rsid w:val="00DF52C2"/>
    <w:rsid w:val="00E0123C"/>
    <w:rsid w:val="00E03D2D"/>
    <w:rsid w:val="00E06B73"/>
    <w:rsid w:val="00E2771E"/>
    <w:rsid w:val="00E27EA0"/>
    <w:rsid w:val="00E35B6D"/>
    <w:rsid w:val="00E37DBC"/>
    <w:rsid w:val="00E4005F"/>
    <w:rsid w:val="00E41D3F"/>
    <w:rsid w:val="00E5686A"/>
    <w:rsid w:val="00E60B57"/>
    <w:rsid w:val="00E63BA8"/>
    <w:rsid w:val="00E657C2"/>
    <w:rsid w:val="00E66601"/>
    <w:rsid w:val="00E67B2B"/>
    <w:rsid w:val="00E75F8E"/>
    <w:rsid w:val="00E82698"/>
    <w:rsid w:val="00E828A2"/>
    <w:rsid w:val="00E8297D"/>
    <w:rsid w:val="00E829F6"/>
    <w:rsid w:val="00E83FEC"/>
    <w:rsid w:val="00E84331"/>
    <w:rsid w:val="00E87E1E"/>
    <w:rsid w:val="00E92238"/>
    <w:rsid w:val="00E951F4"/>
    <w:rsid w:val="00E960C2"/>
    <w:rsid w:val="00EA1244"/>
    <w:rsid w:val="00EA331D"/>
    <w:rsid w:val="00EA645E"/>
    <w:rsid w:val="00EA6D93"/>
    <w:rsid w:val="00EA7BA1"/>
    <w:rsid w:val="00EB02A5"/>
    <w:rsid w:val="00EB223D"/>
    <w:rsid w:val="00EB2807"/>
    <w:rsid w:val="00EB60C4"/>
    <w:rsid w:val="00EC2569"/>
    <w:rsid w:val="00EC4688"/>
    <w:rsid w:val="00EC5952"/>
    <w:rsid w:val="00EC6791"/>
    <w:rsid w:val="00EC7BA5"/>
    <w:rsid w:val="00ED0240"/>
    <w:rsid w:val="00ED1C62"/>
    <w:rsid w:val="00ED49E0"/>
    <w:rsid w:val="00ED55F3"/>
    <w:rsid w:val="00ED57B7"/>
    <w:rsid w:val="00EE044B"/>
    <w:rsid w:val="00EE28C9"/>
    <w:rsid w:val="00EE30FF"/>
    <w:rsid w:val="00EF08F9"/>
    <w:rsid w:val="00EF0C1D"/>
    <w:rsid w:val="00EF5456"/>
    <w:rsid w:val="00EF5D6E"/>
    <w:rsid w:val="00F03404"/>
    <w:rsid w:val="00F03BAF"/>
    <w:rsid w:val="00F04113"/>
    <w:rsid w:val="00F069B9"/>
    <w:rsid w:val="00F1115A"/>
    <w:rsid w:val="00F1327C"/>
    <w:rsid w:val="00F14B2A"/>
    <w:rsid w:val="00F166AB"/>
    <w:rsid w:val="00F22DDC"/>
    <w:rsid w:val="00F2301F"/>
    <w:rsid w:val="00F24358"/>
    <w:rsid w:val="00F3335B"/>
    <w:rsid w:val="00F3349D"/>
    <w:rsid w:val="00F3649E"/>
    <w:rsid w:val="00F36A70"/>
    <w:rsid w:val="00F41BC9"/>
    <w:rsid w:val="00F43AC6"/>
    <w:rsid w:val="00F43F3B"/>
    <w:rsid w:val="00F44C5E"/>
    <w:rsid w:val="00F460F4"/>
    <w:rsid w:val="00F462FA"/>
    <w:rsid w:val="00F517CA"/>
    <w:rsid w:val="00F51F8A"/>
    <w:rsid w:val="00F57831"/>
    <w:rsid w:val="00F57FB9"/>
    <w:rsid w:val="00F626B7"/>
    <w:rsid w:val="00F65B00"/>
    <w:rsid w:val="00F670C9"/>
    <w:rsid w:val="00F712F9"/>
    <w:rsid w:val="00F72E6A"/>
    <w:rsid w:val="00F77F5C"/>
    <w:rsid w:val="00F82FB8"/>
    <w:rsid w:val="00F83215"/>
    <w:rsid w:val="00F84F33"/>
    <w:rsid w:val="00F86E0D"/>
    <w:rsid w:val="00F8766F"/>
    <w:rsid w:val="00F9191F"/>
    <w:rsid w:val="00F94074"/>
    <w:rsid w:val="00F94F2A"/>
    <w:rsid w:val="00F96943"/>
    <w:rsid w:val="00F972C0"/>
    <w:rsid w:val="00FA315A"/>
    <w:rsid w:val="00FA7B07"/>
    <w:rsid w:val="00FB0237"/>
    <w:rsid w:val="00FB1209"/>
    <w:rsid w:val="00FB7647"/>
    <w:rsid w:val="00FB7DDB"/>
    <w:rsid w:val="00FC100E"/>
    <w:rsid w:val="00FC23C1"/>
    <w:rsid w:val="00FC3547"/>
    <w:rsid w:val="00FD308F"/>
    <w:rsid w:val="00FD398D"/>
    <w:rsid w:val="00FD726C"/>
    <w:rsid w:val="00FE1314"/>
    <w:rsid w:val="00FE2B56"/>
    <w:rsid w:val="00FE2E6E"/>
    <w:rsid w:val="00FE4DEE"/>
    <w:rsid w:val="00FE6233"/>
    <w:rsid w:val="00FF0DE8"/>
    <w:rsid w:val="00FF3F4D"/>
    <w:rsid w:val="00FF6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ED"/>
    <w:pPr>
      <w:widowControl w:val="0"/>
      <w:jc w:val="both"/>
    </w:pPr>
    <w:rPr>
      <w:rFonts w:ascii="Times New Roman" w:eastAsia="宋体" w:hAnsi="Times New Roman" w:cs="Times New Roman"/>
      <w:szCs w:val="24"/>
    </w:rPr>
  </w:style>
  <w:style w:type="paragraph" w:styleId="3">
    <w:name w:val="heading 3"/>
    <w:basedOn w:val="a"/>
    <w:next w:val="a"/>
    <w:link w:val="3Char"/>
    <w:qFormat/>
    <w:rsid w:val="00A9044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7ED"/>
    <w:rPr>
      <w:sz w:val="18"/>
      <w:szCs w:val="18"/>
    </w:rPr>
  </w:style>
  <w:style w:type="paragraph" w:styleId="a4">
    <w:name w:val="footer"/>
    <w:basedOn w:val="a"/>
    <w:link w:val="Char0"/>
    <w:uiPriority w:val="99"/>
    <w:unhideWhenUsed/>
    <w:rsid w:val="007767ED"/>
    <w:pPr>
      <w:tabs>
        <w:tab w:val="center" w:pos="4153"/>
        <w:tab w:val="right" w:pos="8306"/>
      </w:tabs>
      <w:snapToGrid w:val="0"/>
      <w:jc w:val="left"/>
    </w:pPr>
    <w:rPr>
      <w:sz w:val="18"/>
      <w:szCs w:val="18"/>
    </w:rPr>
  </w:style>
  <w:style w:type="character" w:customStyle="1" w:styleId="Char0">
    <w:name w:val="页脚 Char"/>
    <w:basedOn w:val="a0"/>
    <w:link w:val="a4"/>
    <w:uiPriority w:val="99"/>
    <w:rsid w:val="007767ED"/>
    <w:rPr>
      <w:sz w:val="18"/>
      <w:szCs w:val="18"/>
    </w:rPr>
  </w:style>
  <w:style w:type="table" w:styleId="a5">
    <w:name w:val="Table Grid"/>
    <w:basedOn w:val="a1"/>
    <w:uiPriority w:val="39"/>
    <w:rsid w:val="009A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C6B6D"/>
    <w:pPr>
      <w:ind w:firstLineChars="200" w:firstLine="420"/>
    </w:pPr>
  </w:style>
  <w:style w:type="paragraph" w:customStyle="1" w:styleId="1">
    <w:name w:val="列出段落1"/>
    <w:basedOn w:val="a"/>
    <w:uiPriority w:val="99"/>
    <w:qFormat/>
    <w:rsid w:val="00A17407"/>
    <w:pPr>
      <w:ind w:firstLineChars="200" w:firstLine="420"/>
    </w:pPr>
    <w:rPr>
      <w:rFonts w:asciiTheme="minorHAnsi" w:eastAsiaTheme="minorEastAsia" w:hAnsiTheme="minorHAnsi" w:cstheme="minorBidi"/>
      <w:szCs w:val="22"/>
    </w:rPr>
  </w:style>
  <w:style w:type="character" w:styleId="a7">
    <w:name w:val="Hyperlink"/>
    <w:basedOn w:val="a0"/>
    <w:qFormat/>
    <w:rsid w:val="00A508EC"/>
    <w:rPr>
      <w:color w:val="0000FF"/>
      <w:u w:val="single"/>
    </w:rPr>
  </w:style>
  <w:style w:type="paragraph" w:styleId="a8">
    <w:name w:val="Normal Indent"/>
    <w:basedOn w:val="a"/>
    <w:rsid w:val="00F9191F"/>
    <w:pPr>
      <w:ind w:firstLineChars="200" w:firstLine="420"/>
    </w:pPr>
    <w:rPr>
      <w:rFonts w:ascii="Calibri" w:hAnsi="Calibri"/>
    </w:rPr>
  </w:style>
  <w:style w:type="paragraph" w:styleId="a9">
    <w:name w:val="Normal (Web)"/>
    <w:basedOn w:val="a"/>
    <w:uiPriority w:val="99"/>
    <w:unhideWhenUsed/>
    <w:rsid w:val="00F9191F"/>
    <w:pPr>
      <w:widowControl/>
      <w:spacing w:before="100" w:beforeAutospacing="1" w:after="100" w:afterAutospacing="1"/>
      <w:jc w:val="left"/>
    </w:pPr>
    <w:rPr>
      <w:rFonts w:ascii="宋体" w:hAnsi="宋体" w:cs="宋体"/>
      <w:kern w:val="0"/>
      <w:sz w:val="24"/>
    </w:rPr>
  </w:style>
  <w:style w:type="paragraph" w:customStyle="1" w:styleId="Default">
    <w:name w:val="Default"/>
    <w:rsid w:val="00A755F6"/>
    <w:pPr>
      <w:widowControl w:val="0"/>
      <w:autoSpaceDE w:val="0"/>
      <w:autoSpaceDN w:val="0"/>
      <w:adjustRightInd w:val="0"/>
    </w:pPr>
    <w:rPr>
      <w:rFonts w:ascii="宋体" w:eastAsia="宋体" w:hAnsi="Calibri" w:cs="宋体"/>
      <w:color w:val="000000"/>
      <w:kern w:val="0"/>
      <w:sz w:val="24"/>
      <w:szCs w:val="24"/>
    </w:rPr>
  </w:style>
  <w:style w:type="paragraph" w:styleId="aa">
    <w:name w:val="Balloon Text"/>
    <w:basedOn w:val="a"/>
    <w:link w:val="Char1"/>
    <w:uiPriority w:val="99"/>
    <w:semiHidden/>
    <w:unhideWhenUsed/>
    <w:rsid w:val="007D0374"/>
    <w:rPr>
      <w:sz w:val="18"/>
      <w:szCs w:val="18"/>
    </w:rPr>
  </w:style>
  <w:style w:type="character" w:customStyle="1" w:styleId="Char1">
    <w:name w:val="批注框文本 Char"/>
    <w:basedOn w:val="a0"/>
    <w:link w:val="aa"/>
    <w:uiPriority w:val="99"/>
    <w:semiHidden/>
    <w:rsid w:val="007D0374"/>
    <w:rPr>
      <w:rFonts w:ascii="Times New Roman" w:eastAsia="宋体" w:hAnsi="Times New Roman" w:cs="Times New Roman"/>
      <w:sz w:val="18"/>
      <w:szCs w:val="18"/>
    </w:rPr>
  </w:style>
  <w:style w:type="paragraph" w:styleId="ab">
    <w:name w:val="Date"/>
    <w:basedOn w:val="a"/>
    <w:next w:val="a"/>
    <w:link w:val="Char2"/>
    <w:qFormat/>
    <w:rsid w:val="00803890"/>
    <w:rPr>
      <w:szCs w:val="20"/>
    </w:rPr>
  </w:style>
  <w:style w:type="character" w:customStyle="1" w:styleId="Char2">
    <w:name w:val="日期 Char"/>
    <w:basedOn w:val="a0"/>
    <w:link w:val="ab"/>
    <w:rsid w:val="00803890"/>
    <w:rPr>
      <w:rFonts w:ascii="Times New Roman" w:eastAsia="宋体" w:hAnsi="Times New Roman" w:cs="Times New Roman"/>
      <w:szCs w:val="20"/>
    </w:rPr>
  </w:style>
  <w:style w:type="character" w:customStyle="1" w:styleId="3Char">
    <w:name w:val="标题 3 Char"/>
    <w:basedOn w:val="a0"/>
    <w:link w:val="3"/>
    <w:rsid w:val="00A9044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83183739">
      <w:bodyDiv w:val="1"/>
      <w:marLeft w:val="0"/>
      <w:marRight w:val="0"/>
      <w:marTop w:val="0"/>
      <w:marBottom w:val="0"/>
      <w:divBdr>
        <w:top w:val="none" w:sz="0" w:space="0" w:color="auto"/>
        <w:left w:val="none" w:sz="0" w:space="0" w:color="auto"/>
        <w:bottom w:val="none" w:sz="0" w:space="0" w:color="auto"/>
        <w:right w:val="none" w:sz="0" w:space="0" w:color="auto"/>
      </w:divBdr>
    </w:div>
    <w:div w:id="338433794">
      <w:bodyDiv w:val="1"/>
      <w:marLeft w:val="0"/>
      <w:marRight w:val="0"/>
      <w:marTop w:val="0"/>
      <w:marBottom w:val="0"/>
      <w:divBdr>
        <w:top w:val="none" w:sz="0" w:space="0" w:color="auto"/>
        <w:left w:val="none" w:sz="0" w:space="0" w:color="auto"/>
        <w:bottom w:val="none" w:sz="0" w:space="0" w:color="auto"/>
        <w:right w:val="none" w:sz="0" w:space="0" w:color="auto"/>
      </w:divBdr>
    </w:div>
    <w:div w:id="391655704">
      <w:bodyDiv w:val="1"/>
      <w:marLeft w:val="0"/>
      <w:marRight w:val="0"/>
      <w:marTop w:val="0"/>
      <w:marBottom w:val="0"/>
      <w:divBdr>
        <w:top w:val="none" w:sz="0" w:space="0" w:color="auto"/>
        <w:left w:val="none" w:sz="0" w:space="0" w:color="auto"/>
        <w:bottom w:val="none" w:sz="0" w:space="0" w:color="auto"/>
        <w:right w:val="none" w:sz="0" w:space="0" w:color="auto"/>
      </w:divBdr>
    </w:div>
    <w:div w:id="419376972">
      <w:bodyDiv w:val="1"/>
      <w:marLeft w:val="0"/>
      <w:marRight w:val="0"/>
      <w:marTop w:val="0"/>
      <w:marBottom w:val="0"/>
      <w:divBdr>
        <w:top w:val="none" w:sz="0" w:space="0" w:color="auto"/>
        <w:left w:val="none" w:sz="0" w:space="0" w:color="auto"/>
        <w:bottom w:val="none" w:sz="0" w:space="0" w:color="auto"/>
        <w:right w:val="none" w:sz="0" w:space="0" w:color="auto"/>
      </w:divBdr>
    </w:div>
    <w:div w:id="1563907099">
      <w:bodyDiv w:val="1"/>
      <w:marLeft w:val="0"/>
      <w:marRight w:val="0"/>
      <w:marTop w:val="0"/>
      <w:marBottom w:val="0"/>
      <w:divBdr>
        <w:top w:val="none" w:sz="0" w:space="0" w:color="auto"/>
        <w:left w:val="none" w:sz="0" w:space="0" w:color="auto"/>
        <w:bottom w:val="none" w:sz="0" w:space="0" w:color="auto"/>
        <w:right w:val="none" w:sz="0" w:space="0" w:color="auto"/>
      </w:divBdr>
    </w:div>
    <w:div w:id="1962954319">
      <w:bodyDiv w:val="1"/>
      <w:marLeft w:val="0"/>
      <w:marRight w:val="0"/>
      <w:marTop w:val="0"/>
      <w:marBottom w:val="0"/>
      <w:divBdr>
        <w:top w:val="none" w:sz="0" w:space="0" w:color="auto"/>
        <w:left w:val="none" w:sz="0" w:space="0" w:color="auto"/>
        <w:bottom w:val="none" w:sz="0" w:space="0" w:color="auto"/>
        <w:right w:val="none" w:sz="0" w:space="0" w:color="auto"/>
      </w:divBdr>
      <w:divsChild>
        <w:div w:id="2081098686">
          <w:marLeft w:val="0"/>
          <w:marRight w:val="0"/>
          <w:marTop w:val="0"/>
          <w:marBottom w:val="0"/>
          <w:divBdr>
            <w:top w:val="none" w:sz="0" w:space="0" w:color="auto"/>
            <w:left w:val="none" w:sz="0" w:space="0" w:color="auto"/>
            <w:bottom w:val="none" w:sz="0" w:space="0" w:color="auto"/>
            <w:right w:val="none" w:sz="0" w:space="0" w:color="auto"/>
          </w:divBdr>
          <w:divsChild>
            <w:div w:id="2088376768">
              <w:marLeft w:val="0"/>
              <w:marRight w:val="0"/>
              <w:marTop w:val="0"/>
              <w:marBottom w:val="0"/>
              <w:divBdr>
                <w:top w:val="none" w:sz="0" w:space="0" w:color="auto"/>
                <w:left w:val="none" w:sz="0" w:space="0" w:color="auto"/>
                <w:bottom w:val="none" w:sz="0" w:space="0" w:color="auto"/>
                <w:right w:val="none" w:sz="0" w:space="0" w:color="auto"/>
              </w:divBdr>
              <w:divsChild>
                <w:div w:id="1123306091">
                  <w:marLeft w:val="0"/>
                  <w:marRight w:val="0"/>
                  <w:marTop w:val="0"/>
                  <w:marBottom w:val="0"/>
                  <w:divBdr>
                    <w:top w:val="none" w:sz="0" w:space="0" w:color="auto"/>
                    <w:left w:val="none" w:sz="0" w:space="0" w:color="auto"/>
                    <w:bottom w:val="none" w:sz="0" w:space="0" w:color="auto"/>
                    <w:right w:val="none" w:sz="0" w:space="0" w:color="auto"/>
                  </w:divBdr>
                  <w:divsChild>
                    <w:div w:id="1336491324">
                      <w:marLeft w:val="0"/>
                      <w:marRight w:val="0"/>
                      <w:marTop w:val="0"/>
                      <w:marBottom w:val="0"/>
                      <w:divBdr>
                        <w:top w:val="none" w:sz="0" w:space="0" w:color="auto"/>
                        <w:left w:val="none" w:sz="0" w:space="0" w:color="auto"/>
                        <w:bottom w:val="none" w:sz="0" w:space="0" w:color="auto"/>
                        <w:right w:val="none" w:sz="0" w:space="0" w:color="auto"/>
                      </w:divBdr>
                      <w:divsChild>
                        <w:div w:id="1106269383">
                          <w:marLeft w:val="0"/>
                          <w:marRight w:val="0"/>
                          <w:marTop w:val="0"/>
                          <w:marBottom w:val="0"/>
                          <w:divBdr>
                            <w:top w:val="none" w:sz="0" w:space="0" w:color="auto"/>
                            <w:left w:val="none" w:sz="0" w:space="0" w:color="auto"/>
                            <w:bottom w:val="none" w:sz="0" w:space="0" w:color="auto"/>
                            <w:right w:val="none" w:sz="0" w:space="0" w:color="auto"/>
                          </w:divBdr>
                        </w:div>
                        <w:div w:id="1959025999">
                          <w:marLeft w:val="0"/>
                          <w:marRight w:val="0"/>
                          <w:marTop w:val="0"/>
                          <w:marBottom w:val="0"/>
                          <w:divBdr>
                            <w:top w:val="none" w:sz="0" w:space="0" w:color="auto"/>
                            <w:left w:val="none" w:sz="0" w:space="0" w:color="auto"/>
                            <w:bottom w:val="none" w:sz="0" w:space="0" w:color="auto"/>
                            <w:right w:val="none" w:sz="0" w:space="0" w:color="auto"/>
                          </w:divBdr>
                        </w:div>
                        <w:div w:id="9098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711">
          <w:marLeft w:val="0"/>
          <w:marRight w:val="0"/>
          <w:marTop w:val="144"/>
          <w:marBottom w:val="492"/>
          <w:divBdr>
            <w:top w:val="none" w:sz="0" w:space="0" w:color="auto"/>
            <w:left w:val="none" w:sz="0" w:space="0" w:color="auto"/>
            <w:bottom w:val="none" w:sz="0" w:space="0" w:color="auto"/>
            <w:right w:val="none" w:sz="0" w:space="0" w:color="auto"/>
          </w:divBdr>
          <w:divsChild>
            <w:div w:id="2127311234">
              <w:marLeft w:val="0"/>
              <w:marRight w:val="0"/>
              <w:marTop w:val="0"/>
              <w:marBottom w:val="0"/>
              <w:divBdr>
                <w:top w:val="none" w:sz="0" w:space="0" w:color="auto"/>
                <w:left w:val="none" w:sz="0" w:space="0" w:color="auto"/>
                <w:bottom w:val="none" w:sz="0" w:space="0" w:color="auto"/>
                <w:right w:val="none" w:sz="0" w:space="0" w:color="auto"/>
              </w:divBdr>
              <w:divsChild>
                <w:div w:id="1921518583">
                  <w:marLeft w:val="0"/>
                  <w:marRight w:val="0"/>
                  <w:marTop w:val="144"/>
                  <w:marBottom w:val="0"/>
                  <w:divBdr>
                    <w:top w:val="none" w:sz="0" w:space="0" w:color="auto"/>
                    <w:left w:val="none" w:sz="0" w:space="0" w:color="auto"/>
                    <w:bottom w:val="single" w:sz="48" w:space="6" w:color="004D24"/>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B4%A2%E5%8A%A1%E4%BC%9A%E8%AE%A1%E5%88%B6%E5%BA%A6&amp;tn=SE_PcZhidaonwhc_ngpagmjz&amp;rsv_dl=gh_pc_zhida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aidu.com/s?wd=%E7%A4%BE%E4%BC%9A%E4%BF%9D%E9%9A%9C%E8%B5%84%E9%87%91&amp;tn=SE_PcZhidaonwhc_ngpagmjz&amp;rsv_dl=gh_pc_zhida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5196-9755-4D0D-9CA1-BCF5F33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1</Pages>
  <Words>1096</Words>
  <Characters>6253</Characters>
  <Application>Microsoft Office Word</Application>
  <DocSecurity>0</DocSecurity>
  <Lines>52</Lines>
  <Paragraphs>14</Paragraphs>
  <ScaleCrop>false</ScaleCrop>
  <Company>泰兴市中医院</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dc:creator>
  <cp:keywords/>
  <dc:description/>
  <cp:lastModifiedBy>Sky123.Org</cp:lastModifiedBy>
  <cp:revision>459</cp:revision>
  <cp:lastPrinted>2019-09-03T10:12:00Z</cp:lastPrinted>
  <dcterms:created xsi:type="dcterms:W3CDTF">2016-12-15T02:40:00Z</dcterms:created>
  <dcterms:modified xsi:type="dcterms:W3CDTF">2022-09-27T02:34:00Z</dcterms:modified>
</cp:coreProperties>
</file>